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15608F" w:rsidP="00244C41">
            <w:pPr>
              <w:jc w:val="center"/>
              <w:rPr>
                <w:szCs w:val="24"/>
              </w:rPr>
            </w:pPr>
            <w:r>
              <w:rPr>
                <w:szCs w:val="24"/>
              </w:rPr>
              <w:t xml:space="preserve">Základní škola a </w:t>
            </w:r>
            <w:r w:rsidR="0076634B">
              <w:rPr>
                <w:szCs w:val="24"/>
              </w:rPr>
              <w:t>Mateřská</w:t>
            </w:r>
            <w:r w:rsidR="0076634B" w:rsidRPr="008D7BC5">
              <w:rPr>
                <w:szCs w:val="24"/>
              </w:rPr>
              <w:t xml:space="preserve"> škola </w:t>
            </w:r>
            <w:r>
              <w:rPr>
                <w:szCs w:val="24"/>
              </w:rPr>
              <w:t>Jimramov</w:t>
            </w:r>
            <w:r w:rsidR="0076634B" w:rsidRPr="008D7BC5">
              <w:rPr>
                <w:szCs w:val="24"/>
              </w:rPr>
              <w:t>, příspěvková organizace</w:t>
            </w:r>
          </w:p>
          <w:p w:rsidR="0076634B" w:rsidRPr="008D7BC5" w:rsidRDefault="0076634B" w:rsidP="00A827A7">
            <w:pPr>
              <w:jc w:val="center"/>
              <w:rPr>
                <w:szCs w:val="24"/>
              </w:rPr>
            </w:pPr>
            <w:r w:rsidRPr="008D7BC5">
              <w:rPr>
                <w:szCs w:val="24"/>
              </w:rPr>
              <w:t>se sídlem</w:t>
            </w:r>
            <w:r w:rsidR="0015608F">
              <w:rPr>
                <w:szCs w:val="24"/>
              </w:rPr>
              <w:t xml:space="preserve"> </w:t>
            </w:r>
            <w:r w:rsidR="00A827A7">
              <w:rPr>
                <w:szCs w:val="24"/>
              </w:rPr>
              <w:t>P</w:t>
            </w:r>
            <w:r w:rsidR="0015608F">
              <w:rPr>
                <w:szCs w:val="24"/>
              </w:rPr>
              <w:t>adělek 133, 592 42 Jimramov</w:t>
            </w:r>
          </w:p>
        </w:tc>
      </w:tr>
      <w:tr w:rsidR="0076634B" w:rsidRPr="0076634B" w:rsidTr="00244C41">
        <w:trPr>
          <w:cantSplit/>
        </w:trPr>
        <w:tc>
          <w:tcPr>
            <w:tcW w:w="9426" w:type="dxa"/>
            <w:gridSpan w:val="2"/>
          </w:tcPr>
          <w:p w:rsidR="0076634B" w:rsidRPr="0015608F" w:rsidRDefault="0076634B" w:rsidP="00244C41">
            <w:pPr>
              <w:spacing w:before="120" w:line="240" w:lineRule="atLeast"/>
              <w:jc w:val="center"/>
              <w:rPr>
                <w:b/>
                <w:sz w:val="28"/>
                <w:szCs w:val="24"/>
              </w:rPr>
            </w:pPr>
            <w:r w:rsidRPr="0015608F">
              <w:rPr>
                <w:b/>
                <w:caps/>
                <w:sz w:val="28"/>
              </w:rPr>
              <w:t>ŠKOLNÍ  ŘÁD MATEŘSKÉ ŠKOLY</w:t>
            </w:r>
          </w:p>
        </w:tc>
      </w:tr>
      <w:tr w:rsidR="0076634B" w:rsidRPr="008D7BC5" w:rsidTr="00244C41">
        <w:tc>
          <w:tcPr>
            <w:tcW w:w="4465" w:type="dxa"/>
          </w:tcPr>
          <w:p w:rsidR="0076634B" w:rsidRPr="0015608F" w:rsidRDefault="0076634B" w:rsidP="00244C41">
            <w:pPr>
              <w:spacing w:before="120" w:line="240" w:lineRule="atLeast"/>
              <w:rPr>
                <w:szCs w:val="24"/>
              </w:rPr>
            </w:pPr>
            <w:r w:rsidRPr="0015608F">
              <w:rPr>
                <w:szCs w:val="24"/>
              </w:rPr>
              <w:t>Spisový / skartační znak</w:t>
            </w:r>
          </w:p>
        </w:tc>
        <w:tc>
          <w:tcPr>
            <w:tcW w:w="4961" w:type="dxa"/>
          </w:tcPr>
          <w:p w:rsidR="0076634B" w:rsidRPr="0015608F" w:rsidRDefault="00A827A7" w:rsidP="00374A5C">
            <w:pPr>
              <w:spacing w:before="120" w:line="240" w:lineRule="atLeast"/>
              <w:jc w:val="right"/>
              <w:rPr>
                <w:b/>
                <w:szCs w:val="24"/>
              </w:rPr>
            </w:pPr>
            <w:r>
              <w:rPr>
                <w:b/>
                <w:szCs w:val="24"/>
              </w:rPr>
              <w:t xml:space="preserve"> A.1.</w:t>
            </w:r>
            <w:r w:rsidR="00374A5C">
              <w:rPr>
                <w:b/>
                <w:szCs w:val="24"/>
              </w:rPr>
              <w:t xml:space="preserve"> </w:t>
            </w:r>
            <w:r>
              <w:rPr>
                <w:b/>
                <w:szCs w:val="24"/>
              </w:rPr>
              <w:t xml:space="preserve"> / </w:t>
            </w:r>
            <w:r w:rsidR="0076634B" w:rsidRPr="0015608F">
              <w:rPr>
                <w:b/>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374A5C" w:rsidP="00374A5C">
            <w:pPr>
              <w:pStyle w:val="DefinitionTerm"/>
              <w:widowControl/>
              <w:spacing w:before="120" w:line="240" w:lineRule="atLeast"/>
              <w:jc w:val="right"/>
              <w:rPr>
                <w:szCs w:val="24"/>
              </w:rPr>
            </w:pPr>
            <w:r>
              <w:rPr>
                <w:szCs w:val="24"/>
              </w:rPr>
              <w:t>Mgr. Věra Křížová</w:t>
            </w:r>
            <w:r w:rsidR="0076634B" w:rsidRPr="008D7BC5">
              <w:rPr>
                <w:szCs w:val="24"/>
              </w:rPr>
              <w:t xml:space="preserve">, </w:t>
            </w:r>
            <w:r>
              <w:rPr>
                <w:szCs w:val="24"/>
              </w:rPr>
              <w:t>ředitelka školy</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374A5C" w:rsidP="00374A5C">
            <w:pPr>
              <w:spacing w:before="120" w:line="240" w:lineRule="atLeast"/>
              <w:jc w:val="right"/>
              <w:rPr>
                <w:szCs w:val="24"/>
              </w:rPr>
            </w:pPr>
            <w:r>
              <w:rPr>
                <w:szCs w:val="24"/>
              </w:rPr>
              <w:t xml:space="preserve">Mgr. </w:t>
            </w:r>
            <w:r w:rsidR="0015608F">
              <w:rPr>
                <w:szCs w:val="24"/>
              </w:rPr>
              <w:t>Věra Křížová</w:t>
            </w:r>
            <w:r w:rsidR="0076634B" w:rsidRPr="008D7BC5">
              <w:rPr>
                <w:szCs w:val="24"/>
              </w:rPr>
              <w:t>, ředitel</w:t>
            </w:r>
            <w:r w:rsidR="0015608F">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15608F" w:rsidP="00374A5C">
            <w:pPr>
              <w:spacing w:before="120" w:line="240" w:lineRule="atLeast"/>
              <w:jc w:val="right"/>
              <w:rPr>
                <w:szCs w:val="24"/>
              </w:rPr>
            </w:pPr>
            <w:r>
              <w:rPr>
                <w:szCs w:val="24"/>
              </w:rPr>
              <w:t>31. 8. 2017</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374A5C">
            <w:pPr>
              <w:spacing w:before="120" w:line="240" w:lineRule="atLeast"/>
              <w:jc w:val="right"/>
              <w:rPr>
                <w:szCs w:val="24"/>
              </w:rPr>
            </w:pPr>
            <w:r w:rsidRPr="008D7BC5">
              <w:rPr>
                <w:szCs w:val="24"/>
              </w:rPr>
              <w:t>1. 9. 201</w:t>
            </w:r>
            <w:r w:rsidR="00BA20B9">
              <w:rPr>
                <w:szCs w:val="24"/>
              </w:rPr>
              <w:t>7</w:t>
            </w:r>
            <w:r w:rsidRPr="008D7BC5">
              <w:rPr>
                <w:szCs w:val="24"/>
              </w:rPr>
              <w:t xml:space="preserve"> </w:t>
            </w: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15608F">
        <w:rPr>
          <w:szCs w:val="24"/>
        </w:rPr>
        <w:t>m</w:t>
      </w:r>
      <w:r w:rsidR="00036A3A">
        <w:rPr>
          <w:szCs w:val="24"/>
        </w:rPr>
        <w:t>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w:t>
      </w:r>
      <w:r w:rsidR="0015608F">
        <w:rPr>
          <w:b/>
          <w:u w:val="single"/>
        </w:rPr>
        <w:t xml:space="preserve"> výkonu práv a povinností dětí </w:t>
      </w:r>
      <w:r w:rsidRPr="006925DB">
        <w:rPr>
          <w:b/>
          <w:u w:val="single"/>
        </w:rPr>
        <w:t xml:space="preserve">a jejich zákonných zástupců ve škole a podrobnosti o pravidlech vzájemných vztahů se zaměstnanci </w:t>
      </w:r>
      <w:r w:rsidR="0015608F">
        <w:rPr>
          <w:b/>
          <w:u w:val="single"/>
        </w:rPr>
        <w:t>ve škole,</w:t>
      </w:r>
    </w:p>
    <w:p w:rsidR="00A8295C" w:rsidRDefault="00A8295C" w:rsidP="005D69BE">
      <w:pPr>
        <w:pStyle w:val="Nadpis4"/>
        <w:jc w:val="both"/>
        <w:rPr>
          <w:b/>
          <w:szCs w:val="24"/>
        </w:rPr>
      </w:pPr>
    </w:p>
    <w:p w:rsidR="0015398A" w:rsidRPr="0015398A" w:rsidRDefault="0015398A" w:rsidP="0015398A"/>
    <w:p w:rsidR="0015608F"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p>
    <w:p w:rsidR="00A8295C" w:rsidRPr="00A65EE0" w:rsidRDefault="0015608F" w:rsidP="00A65EE0">
      <w:pPr>
        <w:pStyle w:val="Nadpis3"/>
        <w:ind w:left="705" w:hanging="705"/>
      </w:pPr>
      <w:r>
        <w:t xml:space="preserve">    </w:t>
      </w:r>
      <w:r w:rsidR="00A8295C" w:rsidRPr="00A65EE0">
        <w:t>školní vzdělávací program</w:t>
      </w:r>
      <w:bookmarkEnd w:id="0"/>
    </w:p>
    <w:p w:rsidR="00A8295C" w:rsidRDefault="00A8295C">
      <w:pPr>
        <w:rPr>
          <w:szCs w:val="24"/>
        </w:rPr>
      </w:pPr>
    </w:p>
    <w:p w:rsidR="00A8295C" w:rsidRDefault="00A65EE0" w:rsidP="0015608F">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15608F">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15608F">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15608F">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15608F">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15608F">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15608F">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15608F">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15608F">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15608F">
      <w:pPr>
        <w:jc w:val="both"/>
        <w:rPr>
          <w:szCs w:val="24"/>
        </w:rPr>
      </w:pPr>
    </w:p>
    <w:p w:rsidR="00A8295C" w:rsidRDefault="00A65EE0" w:rsidP="0015608F">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15608F">
      <w:pPr>
        <w:jc w:val="both"/>
        <w:rPr>
          <w:szCs w:val="24"/>
        </w:rPr>
      </w:pPr>
    </w:p>
    <w:p w:rsidR="00A8295C" w:rsidRDefault="00A65EE0" w:rsidP="0015608F">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15608F">
      <w:pPr>
        <w:jc w:val="both"/>
        <w:rPr>
          <w:szCs w:val="24"/>
        </w:rPr>
      </w:pPr>
    </w:p>
    <w:p w:rsidR="00A8295C" w:rsidRPr="00A65EE0" w:rsidRDefault="00A65EE0" w:rsidP="0015608F">
      <w:pPr>
        <w:pStyle w:val="Nadpis3"/>
        <w:jc w:val="both"/>
      </w:pPr>
      <w:bookmarkStart w:id="1" w:name="_Toc333688221"/>
      <w:r>
        <w:t xml:space="preserve">2. Základní práva </w:t>
      </w:r>
      <w:r w:rsidR="00B96CED">
        <w:t xml:space="preserve">a povinnosti </w:t>
      </w:r>
      <w:r>
        <w:t>dětí</w:t>
      </w:r>
      <w:r w:rsidR="00A8295C" w:rsidRPr="00A65EE0">
        <w:t xml:space="preserve"> přijatých k předškolnímu vzdělávání</w:t>
      </w:r>
      <w:bookmarkEnd w:id="1"/>
    </w:p>
    <w:p w:rsidR="00A8295C" w:rsidRDefault="00A8295C" w:rsidP="0015608F">
      <w:pPr>
        <w:jc w:val="both"/>
        <w:rPr>
          <w:szCs w:val="24"/>
        </w:rPr>
      </w:pPr>
    </w:p>
    <w:p w:rsidR="00A8295C" w:rsidRDefault="00A65EE0" w:rsidP="0015608F">
      <w:pPr>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15608F">
      <w:pPr>
        <w:numPr>
          <w:ilvl w:val="0"/>
          <w:numId w:val="24"/>
        </w:numPr>
        <w:tabs>
          <w:tab w:val="clear" w:pos="720"/>
        </w:tabs>
        <w:ind w:left="993" w:hanging="284"/>
        <w:jc w:val="both"/>
        <w:rPr>
          <w:szCs w:val="24"/>
        </w:rPr>
      </w:pPr>
      <w:r>
        <w:rPr>
          <w:szCs w:val="24"/>
        </w:rPr>
        <w:t>na kvalitní předškolní vzděláv</w:t>
      </w:r>
      <w:r w:rsidR="0015608F">
        <w:rPr>
          <w:szCs w:val="24"/>
        </w:rPr>
        <w:t>ání v rozsahu uvedeném v bodě 1</w:t>
      </w:r>
      <w:r>
        <w:rPr>
          <w:szCs w:val="24"/>
        </w:rPr>
        <w:t xml:space="preserve"> tohoto školního řádu, zaručující optimální rozvoj jeho schopností a rozvoj jeho osobnosti,</w:t>
      </w:r>
    </w:p>
    <w:p w:rsidR="00A8295C" w:rsidRDefault="00A8295C" w:rsidP="0015608F">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Pr="0015608F" w:rsidRDefault="00A8295C" w:rsidP="0015608F">
      <w:pPr>
        <w:numPr>
          <w:ilvl w:val="0"/>
          <w:numId w:val="24"/>
        </w:numPr>
        <w:tabs>
          <w:tab w:val="clear" w:pos="720"/>
        </w:tabs>
        <w:ind w:left="993" w:hanging="284"/>
        <w:jc w:val="both"/>
        <w:rPr>
          <w:szCs w:val="24"/>
        </w:rPr>
      </w:pPr>
      <w:r>
        <w:rPr>
          <w:szCs w:val="24"/>
        </w:rPr>
        <w:t xml:space="preserve">na fyzicky i psychicky bezpečné prostředí při pobytu v mateřské škole. </w:t>
      </w:r>
    </w:p>
    <w:p w:rsidR="00A8295C" w:rsidRPr="0015608F" w:rsidRDefault="00A65EE0" w:rsidP="00B96CED">
      <w:pPr>
        <w:spacing w:line="240" w:lineRule="atLeast"/>
        <w:ind w:left="709" w:hanging="709"/>
        <w:jc w:val="both"/>
        <w:rPr>
          <w:szCs w:val="24"/>
        </w:rPr>
      </w:pPr>
      <w:r>
        <w:rPr>
          <w:szCs w:val="24"/>
        </w:rPr>
        <w:lastRenderedPageBreak/>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15608F">
        <w:rPr>
          <w:szCs w:val="24"/>
        </w:rPr>
        <w:t>a práva stanovená školským zákonem.</w:t>
      </w:r>
    </w:p>
    <w:p w:rsidR="00B366AB" w:rsidRDefault="00B366AB" w:rsidP="00B96CED">
      <w:pPr>
        <w:spacing w:line="240" w:lineRule="atLeast"/>
        <w:ind w:left="709" w:hanging="709"/>
        <w:jc w:val="both"/>
        <w:rPr>
          <w:szCs w:val="24"/>
        </w:rPr>
      </w:pPr>
    </w:p>
    <w:p w:rsidR="0015608F" w:rsidRDefault="0015608F" w:rsidP="00B96CED">
      <w:pPr>
        <w:shd w:val="clear" w:color="auto" w:fill="FFFFFF"/>
        <w:spacing w:line="240" w:lineRule="atLeast"/>
        <w:ind w:left="851" w:hanging="851"/>
        <w:jc w:val="both"/>
        <w:rPr>
          <w:szCs w:val="24"/>
        </w:rPr>
      </w:pPr>
      <w:r>
        <w:rPr>
          <w:szCs w:val="24"/>
        </w:rPr>
        <w:t xml:space="preserve">2. 3      </w:t>
      </w:r>
      <w:r w:rsidR="0096603C" w:rsidRPr="00B62AFF">
        <w:rPr>
          <w:szCs w:val="24"/>
        </w:rPr>
        <w:t>Pokud je ve třídě mateřské školy vzděláváno individ</w:t>
      </w:r>
      <w:r>
        <w:rPr>
          <w:szCs w:val="24"/>
        </w:rPr>
        <w:t>uálně integrované dítě, vytvoří</w:t>
      </w:r>
    </w:p>
    <w:p w:rsidR="0015608F" w:rsidRDefault="0015608F" w:rsidP="00B96CED">
      <w:pPr>
        <w:shd w:val="clear" w:color="auto" w:fill="FFFFFF"/>
        <w:spacing w:line="240" w:lineRule="atLeast"/>
        <w:ind w:left="851" w:hanging="851"/>
        <w:jc w:val="both"/>
        <w:rPr>
          <w:szCs w:val="24"/>
        </w:rPr>
      </w:pPr>
      <w:r>
        <w:rPr>
          <w:szCs w:val="24"/>
        </w:rPr>
        <w:t xml:space="preserve">            </w:t>
      </w:r>
      <w:r w:rsidR="0096603C" w:rsidRPr="00B62AFF">
        <w:rPr>
          <w:szCs w:val="24"/>
        </w:rPr>
        <w:t>ředitelka mateřské školy podmínky odpovídající ind</w:t>
      </w:r>
      <w:r>
        <w:rPr>
          <w:szCs w:val="24"/>
        </w:rPr>
        <w:t>ividuálním vzdělávacím potřebám</w:t>
      </w:r>
    </w:p>
    <w:p w:rsidR="0096603C" w:rsidRPr="00B62AFF" w:rsidRDefault="0015608F" w:rsidP="00B96CED">
      <w:pPr>
        <w:shd w:val="clear" w:color="auto" w:fill="FFFFFF"/>
        <w:spacing w:line="240" w:lineRule="atLeast"/>
        <w:ind w:left="851" w:hanging="851"/>
        <w:jc w:val="both"/>
        <w:rPr>
          <w:szCs w:val="24"/>
        </w:rPr>
      </w:pPr>
      <w:r>
        <w:rPr>
          <w:szCs w:val="24"/>
        </w:rPr>
        <w:t xml:space="preserve">            </w:t>
      </w:r>
      <w:r w:rsidR="0096603C" w:rsidRPr="00B62AFF">
        <w:rPr>
          <w:szCs w:val="24"/>
        </w:rPr>
        <w:t>dítěte vedoucí k jeho všestrannému rozvoji.</w:t>
      </w:r>
    </w:p>
    <w:p w:rsidR="00B366AB" w:rsidRDefault="00B366AB" w:rsidP="00B96CED">
      <w:pPr>
        <w:spacing w:line="240" w:lineRule="atLeast"/>
        <w:jc w:val="both"/>
        <w:rPr>
          <w:szCs w:val="24"/>
        </w:rPr>
      </w:pPr>
    </w:p>
    <w:p w:rsidR="00A8295C" w:rsidRDefault="00A65EE0" w:rsidP="00B96CED">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B96CED" w:rsidRDefault="00B96CED" w:rsidP="00B96CED">
      <w:pPr>
        <w:spacing w:line="240" w:lineRule="atLeast"/>
        <w:ind w:left="705" w:hanging="705"/>
        <w:jc w:val="both"/>
        <w:rPr>
          <w:szCs w:val="24"/>
        </w:rPr>
      </w:pPr>
    </w:p>
    <w:p w:rsidR="00B96CED" w:rsidRDefault="00B96CED" w:rsidP="00B96CED">
      <w:pPr>
        <w:jc w:val="both"/>
      </w:pPr>
      <w:r>
        <w:rPr>
          <w:szCs w:val="24"/>
        </w:rPr>
        <w:t>2. 5</w:t>
      </w:r>
      <w:r>
        <w:rPr>
          <w:szCs w:val="24"/>
        </w:rPr>
        <w:tab/>
      </w:r>
      <w:r>
        <w:t>Každé dítě by mělo dodržovat tyto povinnosti:</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řídí se pokyny pedagogických pracovníků a dalších zaměstnanců školy,</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při příchodu do MŠ je dítě povinno očistit si obuv a přejít z šatny, kde se smí zdržovat</w:t>
      </w:r>
    </w:p>
    <w:p w:rsidR="00B96CED" w:rsidRDefault="00B96CED" w:rsidP="00B96CED">
      <w:pPr>
        <w:ind w:left="360"/>
        <w:jc w:val="both"/>
      </w:pPr>
      <w:r>
        <w:t xml:space="preserve">      pouze po dobu převlékání,</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všechny své věci musí udržovat v pořádku, pěkně uložené ve své skříňce, přihrádce,</w:t>
      </w:r>
    </w:p>
    <w:p w:rsidR="00B96CED" w:rsidRDefault="00B96CED" w:rsidP="00B96CED">
      <w:pPr>
        <w:ind w:left="360"/>
        <w:jc w:val="both"/>
      </w:pPr>
      <w:r>
        <w:t xml:space="preserve">      která je označena značkou,</w:t>
      </w:r>
    </w:p>
    <w:p w:rsidR="00B96CED" w:rsidRDefault="00B96CED" w:rsidP="00B96CED">
      <w:pPr>
        <w:numPr>
          <w:ilvl w:val="0"/>
          <w:numId w:val="36"/>
        </w:numPr>
        <w:tabs>
          <w:tab w:val="clear" w:pos="720"/>
          <w:tab w:val="num" w:pos="1068"/>
        </w:tabs>
        <w:suppressAutoHyphens/>
        <w:overflowPunct/>
        <w:autoSpaceDN/>
        <w:adjustRightInd/>
        <w:ind w:left="1068"/>
        <w:jc w:val="both"/>
        <w:textAlignment w:val="auto"/>
      </w:pPr>
      <w:r>
        <w:t>při příchodu do třídy by dítě mělo pozdravit a zapojit se do kolektivu, respektovat své</w:t>
      </w:r>
    </w:p>
    <w:p w:rsidR="00B96CED" w:rsidRDefault="00B96CED" w:rsidP="00B96CED">
      <w:pPr>
        <w:ind w:left="360"/>
        <w:jc w:val="both"/>
      </w:pPr>
      <w:r>
        <w:t xml:space="preserve">      kamarády a neubližovat si navzájem, nedopouštět se projevů rasismu a šikany,</w:t>
      </w:r>
    </w:p>
    <w:p w:rsidR="00B96CED" w:rsidRDefault="00B96CED" w:rsidP="00B96CED">
      <w:pPr>
        <w:ind w:left="360" w:firstLine="348"/>
        <w:jc w:val="both"/>
      </w:pPr>
      <w:r>
        <w:t>e)   má respektovat a dodržovat společně dohodnutá pravidla,</w:t>
      </w:r>
    </w:p>
    <w:p w:rsidR="00B96CED" w:rsidRDefault="00B96CED" w:rsidP="00B96CED">
      <w:pPr>
        <w:ind w:left="708"/>
        <w:jc w:val="both"/>
      </w:pPr>
      <w:r>
        <w:t>f)  nenosí do MŠ cenné věci nebo předměty ohrožující zdraví; škola neodpovídá za škodu způsobenou poškozením nebo ztrátou.</w:t>
      </w:r>
    </w:p>
    <w:p w:rsidR="007254E8" w:rsidRDefault="007254E8" w:rsidP="00B96CED">
      <w:pPr>
        <w:overflowPunct/>
        <w:autoSpaceDE/>
        <w:autoSpaceDN/>
        <w:adjustRightInd/>
        <w:jc w:val="both"/>
        <w:textAlignment w:val="auto"/>
        <w:rPr>
          <w:szCs w:val="24"/>
        </w:rPr>
      </w:pPr>
    </w:p>
    <w:p w:rsidR="00A8295C" w:rsidRDefault="00A8295C" w:rsidP="00B96CED">
      <w:pPr>
        <w:pStyle w:val="Nadpis3"/>
        <w:jc w:val="both"/>
      </w:pPr>
      <w:bookmarkStart w:id="2" w:name="_Toc333688222"/>
      <w:r>
        <w:t xml:space="preserve">3. </w:t>
      </w:r>
      <w:r w:rsidR="00291E11">
        <w:t>P</w:t>
      </w:r>
      <w:r>
        <w:t xml:space="preserve">ráva zákonných zástupců </w:t>
      </w:r>
      <w:bookmarkEnd w:id="2"/>
    </w:p>
    <w:p w:rsidR="00A8295C" w:rsidRDefault="00A8295C" w:rsidP="00AD35BE">
      <w:pPr>
        <w:ind w:left="360"/>
        <w:jc w:val="both"/>
        <w:rPr>
          <w:szCs w:val="24"/>
        </w:rPr>
      </w:pPr>
    </w:p>
    <w:p w:rsidR="00AD35BE" w:rsidRDefault="00A65EE0" w:rsidP="00AD35BE">
      <w:pPr>
        <w:ind w:left="709" w:hanging="709"/>
        <w:jc w:val="both"/>
        <w:rPr>
          <w:szCs w:val="24"/>
        </w:rPr>
      </w:pPr>
      <w:r>
        <w:rPr>
          <w:szCs w:val="24"/>
        </w:rPr>
        <w:t>3.1</w:t>
      </w:r>
      <w:r>
        <w:rPr>
          <w:szCs w:val="24"/>
        </w:rPr>
        <w:tab/>
      </w:r>
      <w:r w:rsidR="00291E11">
        <w:rPr>
          <w:szCs w:val="24"/>
        </w:rPr>
        <w:t xml:space="preserve">Zákonní zástupci dítěte </w:t>
      </w:r>
      <w:r w:rsidR="00A8295C">
        <w:rPr>
          <w:szCs w:val="24"/>
        </w:rPr>
        <w:t>mají právo</w:t>
      </w:r>
      <w:r w:rsidR="009539DE">
        <w:rPr>
          <w:szCs w:val="24"/>
        </w:rPr>
        <w:t>:</w:t>
      </w:r>
    </w:p>
    <w:p w:rsidR="00AD35BE" w:rsidRDefault="00A8295C" w:rsidP="00AD35BE">
      <w:pPr>
        <w:pStyle w:val="Odstavecseseznamem"/>
        <w:numPr>
          <w:ilvl w:val="0"/>
          <w:numId w:val="34"/>
        </w:numPr>
        <w:jc w:val="both"/>
        <w:rPr>
          <w:szCs w:val="24"/>
        </w:rPr>
      </w:pPr>
      <w:r w:rsidRPr="00AD35BE">
        <w:rPr>
          <w:szCs w:val="24"/>
        </w:rPr>
        <w:t xml:space="preserve">na informace o průběhu a výsledcích vzdělávání dětí, </w:t>
      </w:r>
    </w:p>
    <w:p w:rsidR="00AD35BE" w:rsidRDefault="00A8295C" w:rsidP="00AD35BE">
      <w:pPr>
        <w:pStyle w:val="Odstavecseseznamem"/>
        <w:numPr>
          <w:ilvl w:val="0"/>
          <w:numId w:val="34"/>
        </w:numPr>
        <w:jc w:val="both"/>
        <w:rPr>
          <w:szCs w:val="24"/>
        </w:rPr>
      </w:pPr>
      <w:r w:rsidRPr="00AD35BE">
        <w:rPr>
          <w:szCs w:val="24"/>
        </w:rPr>
        <w:t>vyjadřovat se ke všem rozhodnutím mateřské školy týkají</w:t>
      </w:r>
      <w:r w:rsidR="007254E8" w:rsidRPr="00AD35BE">
        <w:rPr>
          <w:szCs w:val="24"/>
        </w:rPr>
        <w:t xml:space="preserve">cím se podstatných záležitostí </w:t>
      </w:r>
      <w:r w:rsidR="0061535C" w:rsidRPr="00AD35BE">
        <w:rPr>
          <w:szCs w:val="24"/>
        </w:rPr>
        <w:t xml:space="preserve">vzdělávání dětí, </w:t>
      </w:r>
    </w:p>
    <w:p w:rsidR="00A8295C" w:rsidRDefault="00A8295C" w:rsidP="00AD35BE">
      <w:pPr>
        <w:pStyle w:val="Odstavecseseznamem"/>
        <w:numPr>
          <w:ilvl w:val="0"/>
          <w:numId w:val="34"/>
        </w:numPr>
        <w:jc w:val="both"/>
        <w:rPr>
          <w:szCs w:val="24"/>
        </w:rPr>
      </w:pPr>
      <w:r w:rsidRPr="00AD35BE">
        <w:rPr>
          <w:szCs w:val="24"/>
        </w:rPr>
        <w:t>na poradenskou pomoc mateřské školy nebo školského poradenského zařízení v záležitostec</w:t>
      </w:r>
      <w:r w:rsidR="00AD35BE">
        <w:rPr>
          <w:szCs w:val="24"/>
        </w:rPr>
        <w:t>h týkajících se vzdělávání dětí,</w:t>
      </w:r>
    </w:p>
    <w:p w:rsidR="00AD35BE" w:rsidRPr="00AD35BE" w:rsidRDefault="00AD35BE" w:rsidP="00AD35BE">
      <w:pPr>
        <w:pStyle w:val="Odstavecseseznamem"/>
        <w:numPr>
          <w:ilvl w:val="0"/>
          <w:numId w:val="34"/>
        </w:numPr>
        <w:jc w:val="both"/>
        <w:rPr>
          <w:szCs w:val="24"/>
        </w:rPr>
      </w:pPr>
      <w:r>
        <w:rPr>
          <w:szCs w:val="24"/>
        </w:rPr>
        <w:t>na diskrétnost a ochranu informací týkajících se jejich osobního a rodinného života.</w:t>
      </w:r>
    </w:p>
    <w:p w:rsidR="00A8295C" w:rsidRDefault="00A8295C" w:rsidP="00AD35BE">
      <w:pPr>
        <w:jc w:val="both"/>
        <w:rPr>
          <w:szCs w:val="24"/>
        </w:rPr>
      </w:pPr>
    </w:p>
    <w:p w:rsidR="00A8295C" w:rsidRDefault="00A8295C" w:rsidP="00AD35BE">
      <w:pPr>
        <w:pStyle w:val="Nadpis3"/>
        <w:jc w:val="both"/>
      </w:pPr>
      <w:bookmarkStart w:id="3" w:name="_Toc333688223"/>
      <w:r>
        <w:t xml:space="preserve">4. Povinnosti zákonných zástupců </w:t>
      </w:r>
      <w:r w:rsidR="00A65EE0">
        <w:t>při předškolním vzdělávání dětí</w:t>
      </w:r>
      <w:bookmarkEnd w:id="3"/>
    </w:p>
    <w:p w:rsidR="00A8295C" w:rsidRDefault="00A8295C" w:rsidP="00AD35BE">
      <w:pPr>
        <w:jc w:val="both"/>
        <w:rPr>
          <w:szCs w:val="24"/>
        </w:rPr>
      </w:pPr>
    </w:p>
    <w:p w:rsidR="00A8295C" w:rsidRDefault="00A65EE0" w:rsidP="00AD35BE">
      <w:pPr>
        <w:pStyle w:val="Prosttext1"/>
        <w:jc w:val="both"/>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w:t>
      </w:r>
      <w:r w:rsidR="009539DE">
        <w:rPr>
          <w:rFonts w:ascii="Times New Roman" w:hAnsi="Times New Roman"/>
          <w:sz w:val="24"/>
          <w:szCs w:val="24"/>
        </w:rPr>
        <w:t>jsou povinni:</w:t>
      </w:r>
    </w:p>
    <w:p w:rsidR="00DD6525" w:rsidRPr="00AD35BE" w:rsidRDefault="00DD6525" w:rsidP="00AD35BE">
      <w:pPr>
        <w:numPr>
          <w:ilvl w:val="0"/>
          <w:numId w:val="21"/>
        </w:numPr>
        <w:ind w:left="1134" w:hanging="425"/>
        <w:jc w:val="both"/>
        <w:rPr>
          <w:szCs w:val="24"/>
        </w:rPr>
      </w:pPr>
      <w:r w:rsidRPr="00AD35BE">
        <w:rPr>
          <w:szCs w:val="24"/>
        </w:rPr>
        <w:t>přihlásit své dítě k povinnému předškolnímu vzdělávání</w:t>
      </w:r>
      <w:r w:rsidR="008D32F2" w:rsidRPr="00AD35BE">
        <w:rPr>
          <w:szCs w:val="24"/>
        </w:rPr>
        <w:t xml:space="preserve"> (o</w:t>
      </w:r>
      <w:r w:rsidR="008D32F2" w:rsidRPr="00AD35BE">
        <w:rPr>
          <w:sz w:val="22"/>
        </w:rPr>
        <w:t>d počátku školního roku, který následuje po dni, kdy dítě dosáhne pátého roku věku)</w:t>
      </w:r>
      <w:r w:rsidRPr="00AD35BE">
        <w:rPr>
          <w:szCs w:val="24"/>
        </w:rPr>
        <w:t>,</w:t>
      </w:r>
    </w:p>
    <w:p w:rsidR="0086418C" w:rsidRPr="0086418C" w:rsidRDefault="00A8295C" w:rsidP="0086418C">
      <w:pPr>
        <w:numPr>
          <w:ilvl w:val="0"/>
          <w:numId w:val="21"/>
        </w:numPr>
        <w:ind w:left="1134" w:hanging="425"/>
        <w:jc w:val="both"/>
        <w:rPr>
          <w:szCs w:val="24"/>
        </w:rPr>
      </w:pPr>
      <w:r>
        <w:rPr>
          <w:szCs w:val="24"/>
        </w:rPr>
        <w:t>zajistit, aby dítě řádně docházelo do mateřské školy, pří příchodu do mateřské škol</w:t>
      </w:r>
      <w:r w:rsidR="0086418C">
        <w:rPr>
          <w:szCs w:val="24"/>
        </w:rPr>
        <w:t>y bylo vhodně a čistě upraveno,</w:t>
      </w:r>
    </w:p>
    <w:p w:rsidR="00A8295C" w:rsidRDefault="00A8295C" w:rsidP="00AD35BE">
      <w:pPr>
        <w:numPr>
          <w:ilvl w:val="0"/>
          <w:numId w:val="21"/>
        </w:numPr>
        <w:ind w:left="1134" w:hanging="425"/>
        <w:jc w:val="both"/>
        <w:rPr>
          <w:szCs w:val="24"/>
        </w:rPr>
      </w:pPr>
      <w:r>
        <w:rPr>
          <w:szCs w:val="24"/>
        </w:rPr>
        <w:t>na vyzvání ředitelky mateřské školy se osobně zúčastnit projednání závažných otázek týkajících se vzdělávání dítěte,</w:t>
      </w:r>
    </w:p>
    <w:p w:rsidR="00A8295C" w:rsidRDefault="00A65EE0" w:rsidP="00AD35BE">
      <w:pPr>
        <w:numPr>
          <w:ilvl w:val="0"/>
          <w:numId w:val="21"/>
        </w:numPr>
        <w:ind w:left="1134" w:hanging="425"/>
        <w:jc w:val="both"/>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D35BE">
      <w:pPr>
        <w:numPr>
          <w:ilvl w:val="0"/>
          <w:numId w:val="21"/>
        </w:numPr>
        <w:ind w:left="1134" w:hanging="425"/>
        <w:jc w:val="both"/>
        <w:rPr>
          <w:szCs w:val="24"/>
        </w:rPr>
      </w:pPr>
      <w:r>
        <w:rPr>
          <w:szCs w:val="24"/>
        </w:rPr>
        <w:t>dokládat důvody nepřítomnosti dítěte v souladu s podmínkami stanovenými školním řádem,</w:t>
      </w:r>
    </w:p>
    <w:p w:rsidR="00A8295C" w:rsidRDefault="00A8295C" w:rsidP="00AD35BE">
      <w:pPr>
        <w:numPr>
          <w:ilvl w:val="0"/>
          <w:numId w:val="21"/>
        </w:numPr>
        <w:ind w:left="1134" w:hanging="425"/>
        <w:jc w:val="both"/>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AD35BE">
      <w:pPr>
        <w:numPr>
          <w:ilvl w:val="0"/>
          <w:numId w:val="21"/>
        </w:numPr>
        <w:ind w:left="1134" w:hanging="425"/>
        <w:jc w:val="both"/>
        <w:rPr>
          <w:szCs w:val="24"/>
        </w:rPr>
      </w:pPr>
      <w:r>
        <w:rPr>
          <w:szCs w:val="24"/>
        </w:rPr>
        <w:t>ve stanoveném termínu hradit úplatu za předškolní vzdělávání a stravné.</w:t>
      </w:r>
    </w:p>
    <w:p w:rsidR="00A8295C" w:rsidRDefault="00A8295C" w:rsidP="00AD35BE">
      <w:pPr>
        <w:jc w:val="both"/>
        <w:rPr>
          <w:szCs w:val="24"/>
        </w:rPr>
      </w:pPr>
    </w:p>
    <w:p w:rsidR="00B96CED" w:rsidRDefault="00B96CED" w:rsidP="00AD35BE">
      <w:pPr>
        <w:jc w:val="both"/>
        <w:rPr>
          <w:szCs w:val="24"/>
        </w:rPr>
      </w:pPr>
    </w:p>
    <w:p w:rsidR="00A8295C" w:rsidRDefault="005D69BE" w:rsidP="00AD35BE">
      <w:pPr>
        <w:pStyle w:val="Nadpis3"/>
        <w:jc w:val="both"/>
      </w:pPr>
      <w:bookmarkStart w:id="4" w:name="_Toc333688225"/>
      <w:r>
        <w:lastRenderedPageBreak/>
        <w:t>5</w:t>
      </w:r>
      <w:r w:rsidR="0015398A">
        <w:t xml:space="preserve">. </w:t>
      </w:r>
      <w:r w:rsidR="00A8295C">
        <w:t>Přijetí dítěte k předškolnímu vzdělávání</w:t>
      </w:r>
      <w:bookmarkEnd w:id="4"/>
    </w:p>
    <w:p w:rsidR="005D69BE" w:rsidRPr="005D69BE" w:rsidRDefault="005D69BE" w:rsidP="00AD35BE">
      <w:pPr>
        <w:jc w:val="both"/>
      </w:pPr>
    </w:p>
    <w:p w:rsidR="008D32F2" w:rsidRPr="002C7106" w:rsidRDefault="005D69BE" w:rsidP="002C7106">
      <w:pPr>
        <w:jc w:val="both"/>
      </w:pPr>
      <w:r w:rsidRPr="002C7106">
        <w:t>5. 1</w:t>
      </w:r>
      <w:r w:rsidRPr="002C7106">
        <w:tab/>
      </w:r>
      <w:r w:rsidR="008D32F2" w:rsidRPr="002C7106">
        <w:t xml:space="preserve">Zápis k předškolnímu vzdělávání od následujícího školního roku se koná v období od </w:t>
      </w:r>
    </w:p>
    <w:p w:rsidR="008D32F2" w:rsidRPr="002C7106" w:rsidRDefault="008D32F2" w:rsidP="002C7106">
      <w:pPr>
        <w:ind w:left="708"/>
        <w:jc w:val="both"/>
      </w:pPr>
      <w:r w:rsidRPr="002C7106">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Default="008D32F2" w:rsidP="002C7106">
      <w:pPr>
        <w:jc w:val="both"/>
        <w:rPr>
          <w:i/>
          <w:color w:val="0000FF"/>
          <w:sz w:val="22"/>
        </w:rPr>
      </w:pPr>
    </w:p>
    <w:p w:rsidR="00A8295C" w:rsidRPr="008D32F2" w:rsidRDefault="008D32F2" w:rsidP="002C7106">
      <w:pPr>
        <w:jc w:val="both"/>
      </w:pPr>
      <w:r w:rsidRPr="008D32F2">
        <w:t>5. 2</w:t>
      </w:r>
      <w:r w:rsidR="002C7106">
        <w:t xml:space="preserve">     </w:t>
      </w:r>
      <w:r w:rsidRPr="008D32F2">
        <w:t xml:space="preserve"> </w:t>
      </w:r>
      <w:r w:rsidR="00A8295C" w:rsidRPr="008D32F2">
        <w:t>Pro přijetí dítěte k předškolnímu vzdělávání předkládá zákonný zástupce dítěte:</w:t>
      </w:r>
    </w:p>
    <w:p w:rsidR="00A8295C" w:rsidRPr="00677633" w:rsidRDefault="00A8295C" w:rsidP="002C7106">
      <w:pPr>
        <w:numPr>
          <w:ilvl w:val="0"/>
          <w:numId w:val="25"/>
        </w:numPr>
        <w:jc w:val="both"/>
        <w:rPr>
          <w:szCs w:val="24"/>
        </w:rPr>
      </w:pPr>
      <w:r w:rsidRPr="00677633">
        <w:rPr>
          <w:szCs w:val="24"/>
        </w:rPr>
        <w:t>žádost zákonného zástupce o přijetí dítěte k předškolnímu vzdělávání</w:t>
      </w:r>
      <w:r w:rsidR="00485DF7" w:rsidRPr="00677633">
        <w:rPr>
          <w:szCs w:val="24"/>
        </w:rPr>
        <w:t xml:space="preserve"> </w:t>
      </w:r>
      <w:r w:rsidR="002C7106">
        <w:rPr>
          <w:szCs w:val="24"/>
        </w:rPr>
        <w:t>potvrzenou pediatrem a podepsanou zákonným zástupcem (viz příloha č. 1)</w:t>
      </w:r>
      <w:r w:rsidR="005D69BE">
        <w:rPr>
          <w:szCs w:val="24"/>
        </w:rPr>
        <w:t>,</w:t>
      </w:r>
    </w:p>
    <w:p w:rsidR="002C7106" w:rsidRDefault="002C7106" w:rsidP="00AD35BE">
      <w:pPr>
        <w:numPr>
          <w:ilvl w:val="0"/>
          <w:numId w:val="25"/>
        </w:numPr>
        <w:jc w:val="both"/>
        <w:rPr>
          <w:szCs w:val="24"/>
        </w:rPr>
      </w:pPr>
      <w:r>
        <w:rPr>
          <w:szCs w:val="24"/>
        </w:rPr>
        <w:t>evidenční list dítěte,</w:t>
      </w:r>
    </w:p>
    <w:p w:rsidR="002C7106" w:rsidRDefault="002C7106" w:rsidP="00AD35BE">
      <w:pPr>
        <w:numPr>
          <w:ilvl w:val="0"/>
          <w:numId w:val="25"/>
        </w:numPr>
        <w:jc w:val="both"/>
        <w:rPr>
          <w:szCs w:val="24"/>
        </w:rPr>
      </w:pPr>
      <w:r>
        <w:rPr>
          <w:szCs w:val="24"/>
        </w:rPr>
        <w:t>oznámení zákonných zástupců – vyzvedávání dítěte,</w:t>
      </w:r>
    </w:p>
    <w:p w:rsidR="002C7106" w:rsidRDefault="002C7106" w:rsidP="00AD35BE">
      <w:pPr>
        <w:numPr>
          <w:ilvl w:val="0"/>
          <w:numId w:val="25"/>
        </w:numPr>
        <w:jc w:val="both"/>
        <w:rPr>
          <w:szCs w:val="24"/>
        </w:rPr>
      </w:pPr>
      <w:r>
        <w:rPr>
          <w:szCs w:val="24"/>
        </w:rPr>
        <w:t>přihlášku ke stravování,</w:t>
      </w:r>
    </w:p>
    <w:p w:rsidR="00A8295C" w:rsidRDefault="00A8295C" w:rsidP="002C7106">
      <w:pPr>
        <w:numPr>
          <w:ilvl w:val="0"/>
          <w:numId w:val="25"/>
        </w:numPr>
        <w:jc w:val="both"/>
        <w:rPr>
          <w:szCs w:val="24"/>
        </w:rPr>
      </w:pPr>
      <w:r w:rsidRPr="002C7106">
        <w:rPr>
          <w:szCs w:val="24"/>
        </w:rPr>
        <w:t>potvrzení o tom, že se dítě podrobilo stanoveným pravidelným očkováním, má doklad, že je proti nákaze imunní nebo se nemůže očkování podrobit pro trvalou kontraindikaci.</w:t>
      </w:r>
    </w:p>
    <w:p w:rsidR="00F524A5" w:rsidRDefault="00F524A5" w:rsidP="00F524A5">
      <w:pPr>
        <w:jc w:val="both"/>
        <w:rPr>
          <w:szCs w:val="24"/>
        </w:rPr>
      </w:pPr>
    </w:p>
    <w:p w:rsidR="00FD5249" w:rsidRDefault="00470C3C" w:rsidP="00470C3C">
      <w:pPr>
        <w:jc w:val="both"/>
      </w:pPr>
      <w:r>
        <w:rPr>
          <w:szCs w:val="24"/>
        </w:rPr>
        <w:t>5. 3      P</w:t>
      </w:r>
      <w:r w:rsidR="00FD5249" w:rsidRPr="00677633">
        <w:t xml:space="preserve">ři přijetí dítěte k předškolnímu vzdělávání může </w:t>
      </w:r>
      <w:r w:rsidR="00C1718A" w:rsidRPr="00677633">
        <w:t>ředitelka školy sjednat</w:t>
      </w:r>
      <w:r w:rsidR="005D69BE">
        <w:t xml:space="preserve"> se zákonným </w:t>
      </w:r>
      <w:r>
        <w:t xml:space="preserve">  </w:t>
      </w:r>
    </w:p>
    <w:p w:rsidR="00470C3C" w:rsidRDefault="00470C3C" w:rsidP="00470C3C">
      <w:pPr>
        <w:jc w:val="both"/>
      </w:pPr>
      <w:r>
        <w:tab/>
        <w:t xml:space="preserve">zástupcem </w:t>
      </w:r>
      <w:r w:rsidRPr="00677633">
        <w:t xml:space="preserve">zkušební pobyt dítěte v mateřské škole </w:t>
      </w:r>
      <w:r>
        <w:t>v délce nejvýše 3 měsíce.</w:t>
      </w:r>
    </w:p>
    <w:p w:rsidR="0061535C" w:rsidRDefault="0061535C" w:rsidP="009539DE">
      <w:pPr>
        <w:jc w:val="both"/>
      </w:pPr>
    </w:p>
    <w:p w:rsidR="00A8295C" w:rsidRDefault="00D27322" w:rsidP="007748D8">
      <w:pPr>
        <w:pStyle w:val="Nadpis3"/>
        <w:jc w:val="both"/>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rsidP="007748D8">
      <w:pPr>
        <w:jc w:val="both"/>
        <w:rPr>
          <w:szCs w:val="24"/>
        </w:rPr>
      </w:pPr>
    </w:p>
    <w:p w:rsidR="007748D8" w:rsidRDefault="007748D8" w:rsidP="007748D8">
      <w:pPr>
        <w:jc w:val="both"/>
        <w:rPr>
          <w:szCs w:val="24"/>
        </w:rPr>
      </w:pPr>
      <w:r>
        <w:rPr>
          <w:szCs w:val="24"/>
        </w:rPr>
        <w:t xml:space="preserve">6.  1     </w:t>
      </w:r>
      <w:r w:rsidR="00A8295C">
        <w:rPr>
          <w:szCs w:val="24"/>
        </w:rPr>
        <w:t xml:space="preserve">Na základě žádosti zákonného zástupce vydává ředitelka mateřské školy </w:t>
      </w:r>
      <w:r w:rsidR="002C6FF1">
        <w:rPr>
          <w:szCs w:val="24"/>
        </w:rPr>
        <w:t xml:space="preserve">ve správním </w:t>
      </w:r>
      <w:r>
        <w:rPr>
          <w:szCs w:val="24"/>
        </w:rPr>
        <w:t xml:space="preserve">  </w:t>
      </w:r>
    </w:p>
    <w:p w:rsidR="007748D8" w:rsidRPr="007254E8" w:rsidRDefault="007748D8" w:rsidP="007748D8">
      <w:pPr>
        <w:ind w:left="705"/>
        <w:jc w:val="both"/>
        <w:rPr>
          <w:szCs w:val="24"/>
        </w:rPr>
      </w:pPr>
      <w:r>
        <w:rPr>
          <w:szCs w:val="24"/>
        </w:rPr>
        <w:t>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rsidR="007748D8" w:rsidRDefault="007748D8" w:rsidP="007748D8">
      <w:pPr>
        <w:jc w:val="both"/>
        <w:rPr>
          <w:szCs w:val="24"/>
        </w:rPr>
      </w:pPr>
    </w:p>
    <w:p w:rsidR="00164E2F" w:rsidRDefault="007748D8" w:rsidP="00470C3C">
      <w:pPr>
        <w:ind w:left="705" w:hanging="705"/>
        <w:jc w:val="both"/>
      </w:pPr>
      <w:r>
        <w:rPr>
          <w:szCs w:val="24"/>
        </w:rPr>
        <w:t xml:space="preserve">6.  2    </w:t>
      </w:r>
      <w:r>
        <w:rPr>
          <w:szCs w:val="24"/>
        </w:rPr>
        <w:tab/>
      </w:r>
      <w:r w:rsidR="00470C3C" w:rsidRPr="00470C3C">
        <w:t xml:space="preserve">Podle § 34 odst. 1, 4 a 5 se předškolní vzdělávání organizuje pro děti ve věku zpravidla od tří do šesti let, nejdříve však pro děti od dvou let. K předškolnímu vzdělávání se přednostně přijímají děti, které před začátkem školního roku dosáhnou nejméně čtvrtého roku věku, pokud mají místo trvalého pobytu v příslušném školském obvodu. Od počátku školního roku, který následuje po dni, kdy dítě dosáhne pátého roku věku, do zahájení předškolní docházky dítěte, je předškolní vzdělávání povinné, není-li stanoveno jinak. </w:t>
      </w:r>
    </w:p>
    <w:p w:rsidR="00164E2F" w:rsidRPr="00470C3C" w:rsidRDefault="00164E2F" w:rsidP="00470C3C">
      <w:pPr>
        <w:ind w:left="705" w:hanging="705"/>
        <w:jc w:val="both"/>
      </w:pPr>
    </w:p>
    <w:p w:rsidR="00470C3C" w:rsidRDefault="00470C3C" w:rsidP="00470C3C">
      <w:pPr>
        <w:ind w:left="705" w:hanging="705"/>
        <w:jc w:val="both"/>
      </w:pPr>
      <w:r>
        <w:t>6. 3</w:t>
      </w:r>
      <w:r>
        <w:tab/>
        <w:t>Kromě těchto zákonem stanovených podmínek stanovuje ředitelka ZŠ a MŠ Jimramov následující kritéria, podle nichž bude postupovat při rozhodování na základě ustanovení § 165 odst. 2 písm. b) zákona č. 561/2004 Sb., v platném znění, o přijetí dítěte k předškolnímu vzdělávání v mateřské škole v případě, kdy počet žádostí o přijetí k předškolnímu vzdělávání v daném roce překročí stanovenou kapacitu maximálního počtu dětí pro mateřskou školu.</w:t>
      </w:r>
    </w:p>
    <w:p w:rsidR="00470C3C" w:rsidRDefault="00470C3C" w:rsidP="00470C3C">
      <w:pPr>
        <w:jc w:val="both"/>
        <w:rPr>
          <w:b/>
          <w:u w:val="single"/>
        </w:rPr>
      </w:pPr>
    </w:p>
    <w:p w:rsidR="00470C3C" w:rsidRPr="00470C3C" w:rsidRDefault="00470C3C" w:rsidP="00470C3C">
      <w:pPr>
        <w:ind w:left="705" w:hanging="705"/>
        <w:jc w:val="both"/>
      </w:pPr>
      <w:r>
        <w:t>6. 4</w:t>
      </w:r>
      <w:r>
        <w:tab/>
      </w:r>
      <w:r w:rsidRPr="00470C3C">
        <w:rPr>
          <w:u w:val="single"/>
        </w:rPr>
        <w:t>Kritéria pro přijímání dětí do mateřské školy, jejíž činnost vykonává ZŠ a MŠ Jimramov:</w:t>
      </w:r>
    </w:p>
    <w:p w:rsidR="00470C3C" w:rsidRPr="00470C3C" w:rsidRDefault="00470C3C" w:rsidP="00470C3C">
      <w:pPr>
        <w:numPr>
          <w:ilvl w:val="0"/>
          <w:numId w:val="35"/>
        </w:numPr>
        <w:suppressAutoHyphens/>
        <w:overflowPunct/>
        <w:autoSpaceDE/>
        <w:autoSpaceDN/>
        <w:adjustRightInd/>
        <w:ind w:left="1065"/>
        <w:jc w:val="both"/>
        <w:textAlignment w:val="auto"/>
      </w:pPr>
      <w:r w:rsidRPr="00470C3C">
        <w:t>Děti, které dovršily věk 4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Děti, které dovršily věk 3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Trvalý pobyt dítěte v obci, která je zřizovatelem mateřské školy (Jimramov, Sedliště, Trhonice, Ubušín).</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Děti, které dovršily věk 2 let.</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Trvalý pobyt ve smluvních obcích (spádová základní škola).</w:t>
      </w:r>
    </w:p>
    <w:p w:rsidR="00470C3C" w:rsidRPr="00470C3C" w:rsidRDefault="00470C3C" w:rsidP="00470C3C">
      <w:pPr>
        <w:numPr>
          <w:ilvl w:val="0"/>
          <w:numId w:val="35"/>
        </w:numPr>
        <w:suppressAutoHyphens/>
        <w:overflowPunct/>
        <w:autoSpaceDE/>
        <w:autoSpaceDN/>
        <w:adjustRightInd/>
        <w:ind w:left="1068"/>
        <w:jc w:val="both"/>
        <w:textAlignment w:val="auto"/>
      </w:pPr>
      <w:r w:rsidRPr="00470C3C">
        <w:t>Výjimečné případy řeší ředitelka školy individuálně.</w:t>
      </w:r>
    </w:p>
    <w:p w:rsidR="007748D8" w:rsidRPr="00470C3C" w:rsidRDefault="007748D8">
      <w:pPr>
        <w:rPr>
          <w:b/>
          <w:szCs w:val="24"/>
        </w:rPr>
      </w:pPr>
    </w:p>
    <w:p w:rsidR="00A8295C" w:rsidRPr="00470C3C" w:rsidRDefault="006C531B" w:rsidP="006C531B">
      <w:pPr>
        <w:pStyle w:val="Nadpis3"/>
      </w:pPr>
      <w:bookmarkStart w:id="6" w:name="_Toc333688227"/>
      <w:r w:rsidRPr="00470C3C">
        <w:lastRenderedPageBreak/>
        <w:t>7</w:t>
      </w:r>
      <w:r w:rsidR="0015398A" w:rsidRPr="00470C3C">
        <w:t xml:space="preserve">. </w:t>
      </w:r>
      <w:r w:rsidR="00A8295C" w:rsidRPr="00470C3C">
        <w:t xml:space="preserve">Ukončení </w:t>
      </w:r>
      <w:r w:rsidRPr="00470C3C">
        <w:t xml:space="preserve">předškolního </w:t>
      </w:r>
      <w:r w:rsidR="00A8295C" w:rsidRPr="00470C3C">
        <w:t xml:space="preserve">vzdělávání </w:t>
      </w:r>
      <w:bookmarkEnd w:id="6"/>
    </w:p>
    <w:p w:rsidR="00A8295C" w:rsidRPr="00470C3C" w:rsidRDefault="00A8295C">
      <w:pPr>
        <w:rPr>
          <w:szCs w:val="24"/>
        </w:rPr>
      </w:pPr>
    </w:p>
    <w:p w:rsidR="006C531B" w:rsidRPr="006C531B" w:rsidRDefault="006C531B" w:rsidP="00164E2F">
      <w:pPr>
        <w:ind w:left="705" w:hanging="705"/>
        <w:jc w:val="both"/>
      </w:pPr>
      <w:r>
        <w:t xml:space="preserve">7. 1 </w:t>
      </w:r>
      <w:r w:rsidR="00470C3C">
        <w:tab/>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164E2F">
      <w:pPr>
        <w:numPr>
          <w:ilvl w:val="0"/>
          <w:numId w:val="30"/>
        </w:numPr>
        <w:jc w:val="both"/>
      </w:pPr>
      <w:r w:rsidRPr="006C531B">
        <w:t>se dítě bez omluvy zákonného zástupce nepřetržitě neúčastní předškolního vzdělávání po dobu delší než dva týdny,</w:t>
      </w:r>
    </w:p>
    <w:p w:rsidR="006C531B" w:rsidRPr="006C531B" w:rsidRDefault="006C531B" w:rsidP="00164E2F">
      <w:pPr>
        <w:numPr>
          <w:ilvl w:val="0"/>
          <w:numId w:val="30"/>
        </w:numPr>
        <w:jc w:val="both"/>
      </w:pPr>
      <w:r w:rsidRPr="006C531B">
        <w:t>zákonný zástupce závažným způsobem opakovaně narušuje provoz mateřské školy,</w:t>
      </w:r>
    </w:p>
    <w:p w:rsidR="006C531B" w:rsidRPr="006C531B" w:rsidRDefault="006C531B" w:rsidP="00164E2F">
      <w:pPr>
        <w:numPr>
          <w:ilvl w:val="0"/>
          <w:numId w:val="30"/>
        </w:numPr>
        <w:jc w:val="both"/>
      </w:pPr>
      <w:r w:rsidRPr="006C531B">
        <w:t>ukončení doporučí v průběhu zkušebního pobytu dítěte lékař nebo školské poradenské zařízení,</w:t>
      </w:r>
    </w:p>
    <w:p w:rsidR="006C531B" w:rsidRPr="006C531B" w:rsidRDefault="006C531B" w:rsidP="00164E2F">
      <w:pPr>
        <w:numPr>
          <w:ilvl w:val="0"/>
          <w:numId w:val="30"/>
        </w:numPr>
        <w:jc w:val="both"/>
      </w:pPr>
      <w:r w:rsidRPr="006C531B">
        <w:t>zákonný zástupce opakovaně neuhradí úplatu za vzdělávání v mateřské škole nebo úplatu za školní stravování (§ 123) ve stanovené</w:t>
      </w:r>
      <w:r w:rsidR="00470C3C">
        <w:t>m termínu a nedohodne s ředitelkou</w:t>
      </w:r>
      <w:r w:rsidRPr="006C531B">
        <w:t xml:space="preserve"> jiný termín úhrady.</w:t>
      </w:r>
    </w:p>
    <w:p w:rsidR="006C531B" w:rsidRPr="006C531B" w:rsidRDefault="006C531B" w:rsidP="006C531B"/>
    <w:p w:rsidR="006C531B" w:rsidRPr="00164E2F" w:rsidRDefault="006C531B" w:rsidP="00164E2F">
      <w:pPr>
        <w:ind w:left="705" w:hanging="705"/>
        <w:jc w:val="both"/>
      </w:pPr>
      <w:r w:rsidRPr="00164E2F">
        <w:t xml:space="preserve">7. 2 </w:t>
      </w:r>
      <w:r w:rsidR="00164E2F">
        <w:tab/>
      </w:r>
      <w:r w:rsidRPr="00164E2F">
        <w:t>Rozhodnout o ukončení předškolního vzdělávání nelze v případě dítěte, pro které je předškolní vzdělávání povinné.</w:t>
      </w:r>
    </w:p>
    <w:p w:rsidR="00A8295C" w:rsidRPr="00164E2F" w:rsidRDefault="00A8295C" w:rsidP="00164E2F">
      <w:pPr>
        <w:jc w:val="both"/>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164E2F">
      <w:pPr>
        <w:ind w:left="709" w:hanging="709"/>
        <w:jc w:val="both"/>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rsidP="00164E2F">
      <w:pPr>
        <w:jc w:val="both"/>
        <w:rPr>
          <w:szCs w:val="24"/>
        </w:rPr>
      </w:pPr>
    </w:p>
    <w:p w:rsidR="00A8295C" w:rsidRPr="00164E2F" w:rsidRDefault="0015398A" w:rsidP="00164E2F">
      <w:pPr>
        <w:ind w:left="567" w:hanging="567"/>
        <w:jc w:val="both"/>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164E2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64E2F" w:rsidRDefault="00C56F89">
      <w:pPr>
        <w:overflowPunct/>
        <w:autoSpaceDE/>
        <w:autoSpaceDN/>
        <w:adjustRightInd/>
        <w:textAlignment w:val="auto"/>
        <w:rPr>
          <w:szCs w:val="24"/>
        </w:rPr>
      </w:pPr>
    </w:p>
    <w:p w:rsidR="00A8295C" w:rsidRPr="00164E2F" w:rsidRDefault="006925DB">
      <w:pPr>
        <w:rPr>
          <w:b/>
          <w:szCs w:val="24"/>
        </w:rPr>
      </w:pPr>
      <w:r w:rsidRPr="00164E2F">
        <w:rPr>
          <w:b/>
          <w:szCs w:val="24"/>
        </w:rPr>
        <w:t>9. Docházka</w:t>
      </w:r>
      <w:r w:rsidR="00C071C3" w:rsidRPr="00164E2F">
        <w:rPr>
          <w:b/>
          <w:szCs w:val="24"/>
        </w:rPr>
        <w:t xml:space="preserve"> a způsob vzdělávání</w:t>
      </w:r>
    </w:p>
    <w:p w:rsidR="006925DB" w:rsidRPr="0076634B" w:rsidRDefault="006925DB">
      <w:pPr>
        <w:rPr>
          <w:szCs w:val="24"/>
        </w:rPr>
      </w:pPr>
    </w:p>
    <w:p w:rsidR="00A8295C" w:rsidRPr="0076634B" w:rsidRDefault="006925DB" w:rsidP="00164E2F">
      <w:pPr>
        <w:ind w:left="709" w:hanging="709"/>
        <w:jc w:val="both"/>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164E2F" w:rsidRDefault="00705550" w:rsidP="00164E2F">
      <w:pPr>
        <w:ind w:left="705" w:hanging="705"/>
        <w:jc w:val="both"/>
      </w:pPr>
      <w:r w:rsidRPr="00164E2F">
        <w:t xml:space="preserve">9. 2 </w:t>
      </w:r>
      <w:r w:rsidRPr="00164E2F">
        <w:tab/>
        <w:t xml:space="preserve">Povinné předškolní vzdělávání má formu pravidelné denní docházky v pracovních dnech. </w:t>
      </w:r>
      <w:r w:rsidR="00BA20B9" w:rsidRPr="00164E2F">
        <w:t xml:space="preserve">Povinné předškolní vzdělávání se stanovuje v rozsahu 4 hodin denně. </w:t>
      </w:r>
      <w:r w:rsidRPr="00164E2F">
        <w:t>Povinnost předškolního vzdělávání není dána ve dnech, které připadají na období školních prázdnin v souladu s organizací školního roku v základních a středních školách.</w:t>
      </w:r>
    </w:p>
    <w:p w:rsidR="00705550" w:rsidRPr="00164E2F" w:rsidRDefault="00705550" w:rsidP="00164E2F">
      <w:pPr>
        <w:jc w:val="both"/>
        <w:rPr>
          <w:szCs w:val="24"/>
        </w:rPr>
      </w:pPr>
    </w:p>
    <w:p w:rsidR="00705550" w:rsidRPr="00164E2F" w:rsidRDefault="00705550" w:rsidP="00164E2F">
      <w:pPr>
        <w:ind w:left="705" w:hanging="705"/>
        <w:jc w:val="both"/>
      </w:pPr>
      <w:r w:rsidRPr="00164E2F">
        <w:t xml:space="preserve">9. 3 </w:t>
      </w:r>
      <w:r w:rsidRPr="00164E2F">
        <w:tab/>
        <w:t xml:space="preserve">Zákonný zástupce dítěte je povinen </w:t>
      </w:r>
      <w:r w:rsidR="00C071C3" w:rsidRPr="00164E2F">
        <w:t>omluvit</w:t>
      </w:r>
      <w:r w:rsidRPr="00164E2F">
        <w:t xml:space="preserve"> nepřítomnost dítěte ve vzdělávání nejpozději </w:t>
      </w:r>
      <w:r w:rsidR="00164E2F">
        <w:t>do tří kalendářních dnů od počátku jeho nepřítomnosti -</w:t>
      </w:r>
      <w:r w:rsidRPr="00164E2F">
        <w:t xml:space="preserve"> </w:t>
      </w:r>
      <w:r w:rsidR="00164E2F">
        <w:t>mailem</w:t>
      </w:r>
      <w:r w:rsidRPr="00164E2F">
        <w:t xml:space="preserve">, telefonicky, nebo osobně. Po návratu dítěte žáka do školy písemně </w:t>
      </w:r>
      <w:r w:rsidR="00164E2F">
        <w:t>na omluvném listu</w:t>
      </w:r>
      <w:r w:rsidR="00C071C3" w:rsidRPr="00164E2F">
        <w:t xml:space="preserve"> s uvedením důvodů absence.</w:t>
      </w:r>
    </w:p>
    <w:p w:rsidR="00C071C3" w:rsidRPr="00164E2F" w:rsidRDefault="00C071C3" w:rsidP="00164E2F">
      <w:pPr>
        <w:ind w:left="705" w:hanging="705"/>
        <w:jc w:val="both"/>
      </w:pPr>
    </w:p>
    <w:p w:rsidR="00C071C3" w:rsidRPr="00164E2F" w:rsidRDefault="00C071C3" w:rsidP="00164E2F">
      <w:pPr>
        <w:jc w:val="both"/>
      </w:pPr>
      <w:r w:rsidRPr="00164E2F">
        <w:t xml:space="preserve">9. 4 </w:t>
      </w:r>
      <w:r w:rsidRPr="00164E2F">
        <w:tab/>
        <w:t>Jiným způsobem plnění povinnosti př</w:t>
      </w:r>
      <w:r w:rsidR="00164E2F">
        <w:t>edškolního vzdělávání se rozumí</w:t>
      </w:r>
    </w:p>
    <w:p w:rsidR="00C071C3" w:rsidRPr="00164E2F" w:rsidRDefault="00C071C3" w:rsidP="009539DE">
      <w:pPr>
        <w:ind w:left="708"/>
        <w:jc w:val="both"/>
      </w:pPr>
      <w:r w:rsidRPr="00164E2F">
        <w:t>a) individuální vzdělávání dítěte, které se uskutečňuje bez pravidelné denní docházky dítěte do mateřské školy,</w:t>
      </w:r>
    </w:p>
    <w:p w:rsidR="00C071C3" w:rsidRPr="00164E2F" w:rsidRDefault="00C071C3" w:rsidP="009539DE">
      <w:pPr>
        <w:ind w:left="708"/>
        <w:jc w:val="both"/>
      </w:pPr>
      <w:r w:rsidRPr="00164E2F">
        <w:lastRenderedPageBreak/>
        <w:t>b) vzdělávání v přípravné třídě základní školy a ve třídě přípravného stupně základní školy speciální,</w:t>
      </w:r>
    </w:p>
    <w:p w:rsidR="00C071C3" w:rsidRPr="00164E2F" w:rsidRDefault="00C071C3" w:rsidP="00164E2F">
      <w:pPr>
        <w:ind w:left="708"/>
        <w:jc w:val="both"/>
      </w:pPr>
      <w:r w:rsidRPr="00164E2F">
        <w:t>c) vzdělávání v zahraniční škole na území České republiky, ve které ministerstvo povolilo plnění povinné školní docházky dle § 38</w:t>
      </w:r>
      <w:r w:rsidR="00164E2F" w:rsidRPr="00164E2F">
        <w:t xml:space="preserve"> </w:t>
      </w:r>
      <w:r w:rsidRPr="00164E2F">
        <w:t>a školského zákona.</w:t>
      </w:r>
    </w:p>
    <w:p w:rsidR="00C071C3" w:rsidRPr="00164E2F" w:rsidRDefault="00C071C3" w:rsidP="00164E2F">
      <w:pPr>
        <w:tabs>
          <w:tab w:val="left" w:pos="2700"/>
        </w:tabs>
        <w:jc w:val="both"/>
      </w:pPr>
      <w:r w:rsidRPr="00164E2F">
        <w:tab/>
      </w:r>
    </w:p>
    <w:p w:rsidR="00C071C3" w:rsidRPr="00164E2F" w:rsidRDefault="009539DE" w:rsidP="009539DE">
      <w:pPr>
        <w:ind w:left="705" w:hanging="705"/>
        <w:jc w:val="both"/>
      </w:pPr>
      <w:r>
        <w:t>9. 5</w:t>
      </w:r>
      <w:r>
        <w:tab/>
      </w:r>
      <w:r w:rsidR="00C071C3" w:rsidRPr="00164E2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64E2F" w:rsidRDefault="00C071C3" w:rsidP="009539DE">
      <w:pPr>
        <w:jc w:val="both"/>
      </w:pPr>
    </w:p>
    <w:p w:rsidR="00C071C3" w:rsidRPr="009539DE" w:rsidRDefault="002F176E" w:rsidP="002F176E">
      <w:pPr>
        <w:rPr>
          <w:b/>
        </w:rPr>
      </w:pPr>
      <w:r w:rsidRPr="009539DE">
        <w:rPr>
          <w:b/>
        </w:rPr>
        <w:t>10. Individuální vzdělávání</w:t>
      </w:r>
    </w:p>
    <w:p w:rsidR="002F176E" w:rsidRPr="009539DE" w:rsidRDefault="002F176E" w:rsidP="002F176E">
      <w:pPr>
        <w:rPr>
          <w:i/>
          <w:sz w:val="22"/>
          <w:szCs w:val="22"/>
        </w:rPr>
      </w:pPr>
    </w:p>
    <w:p w:rsidR="002F176E" w:rsidRPr="009539DE" w:rsidRDefault="002F176E" w:rsidP="009539DE">
      <w:pPr>
        <w:jc w:val="both"/>
      </w:pPr>
      <w:r w:rsidRPr="009539DE">
        <w:t xml:space="preserve">10.1 </w:t>
      </w:r>
      <w:r w:rsidRPr="009539DE">
        <w:tab/>
        <w:t xml:space="preserve">Zákonný zástupce dítěte, pro které je předškolní vzdělávání povinné, může pro dítě v </w:t>
      </w:r>
    </w:p>
    <w:p w:rsidR="002F176E" w:rsidRPr="009539DE" w:rsidRDefault="002F176E" w:rsidP="009539DE">
      <w:pPr>
        <w:ind w:left="708"/>
        <w:jc w:val="both"/>
      </w:pPr>
      <w:r w:rsidRPr="009539DE">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w:t>
      </w:r>
      <w:r w:rsidR="009539DE">
        <w:t>ce</w:t>
      </w:r>
      <w:r w:rsidRPr="009539DE">
        <w:t xml:space="preserve"> mateřské školy, kam bylo dítě přijato k předškolnímu vzdělávání.</w:t>
      </w:r>
    </w:p>
    <w:p w:rsidR="002F176E" w:rsidRPr="009539DE" w:rsidRDefault="002F176E" w:rsidP="009539DE">
      <w:pPr>
        <w:ind w:left="708"/>
        <w:jc w:val="both"/>
      </w:pPr>
      <w:r w:rsidRPr="009539DE">
        <w:t>Oznámení zákonného zástupce o individuálním vzdělávání dítěte musí obsahovat</w:t>
      </w:r>
      <w:r w:rsidRPr="009539DE">
        <w:br/>
        <w:t>a) jméno, popřípadě jména, a příjmení, rodné číslo a místo trvalého pobytu dítěte, v případě cizince místo pobytu dítěte,</w:t>
      </w:r>
    </w:p>
    <w:p w:rsidR="002F176E" w:rsidRPr="009539DE" w:rsidRDefault="002F176E" w:rsidP="009539DE">
      <w:pPr>
        <w:ind w:firstLine="708"/>
        <w:jc w:val="both"/>
      </w:pPr>
      <w:r w:rsidRPr="009539DE">
        <w:t>b) uvedení období, ve kterém má být dítě individuálně vzděláváno,</w:t>
      </w:r>
    </w:p>
    <w:p w:rsidR="002F176E" w:rsidRPr="009539DE" w:rsidRDefault="002F176E" w:rsidP="009539DE">
      <w:pPr>
        <w:ind w:firstLine="705"/>
        <w:jc w:val="both"/>
      </w:pPr>
      <w:r w:rsidRPr="009539DE">
        <w:t>c) důvody pro individuální vzdělávání dítěte.</w:t>
      </w:r>
    </w:p>
    <w:p w:rsidR="00C071C3" w:rsidRPr="009539DE" w:rsidRDefault="00C071C3" w:rsidP="009539DE">
      <w:pPr>
        <w:jc w:val="both"/>
      </w:pPr>
    </w:p>
    <w:p w:rsidR="002F176E" w:rsidRPr="009539DE" w:rsidRDefault="002F176E" w:rsidP="009539DE">
      <w:pPr>
        <w:ind w:left="705" w:hanging="705"/>
        <w:jc w:val="both"/>
      </w:pPr>
      <w:r w:rsidRPr="009539DE">
        <w:t>10. 2</w:t>
      </w:r>
      <w:r w:rsidRPr="009539DE">
        <w:tab/>
        <w:t>Mateřská škola ověří úroveň osvojování očekávaných výstupů v jednotlivých oblastech a případně doporučí zákonnému zástupci další postup při vzdělávání.</w:t>
      </w:r>
    </w:p>
    <w:p w:rsidR="002F5A82" w:rsidRPr="009539DE" w:rsidRDefault="002F5A82" w:rsidP="009539DE">
      <w:pPr>
        <w:ind w:left="705" w:firstLine="3"/>
        <w:jc w:val="both"/>
      </w:pPr>
      <w:r w:rsidRPr="009539DE">
        <w:t>Přesný termín</w:t>
      </w:r>
      <w:r w:rsidR="009539DE">
        <w:t xml:space="preserve"> ověřování očekávaných výstupů podle ŠVP pro předškolní vzdělávání</w:t>
      </w:r>
      <w:r w:rsidRPr="009539DE">
        <w:t xml:space="preserve"> bude zákonný</w:t>
      </w:r>
      <w:r w:rsidR="009539DE">
        <w:t>m zástupcům sdělen individuálně</w:t>
      </w:r>
      <w:r w:rsidRPr="009539DE">
        <w:t xml:space="preserve"> nebo s nimi dohodnut</w:t>
      </w:r>
      <w:r w:rsidR="009539DE">
        <w:t xml:space="preserve"> do konce listopadu.</w:t>
      </w:r>
    </w:p>
    <w:p w:rsidR="002F5A82" w:rsidRPr="009539DE" w:rsidRDefault="002F5A82" w:rsidP="009539DE">
      <w:pPr>
        <w:jc w:val="both"/>
      </w:pPr>
    </w:p>
    <w:p w:rsidR="00C071C3" w:rsidRPr="009539DE" w:rsidRDefault="009539DE" w:rsidP="009539DE">
      <w:pPr>
        <w:ind w:left="705" w:hanging="705"/>
        <w:jc w:val="both"/>
      </w:pPr>
      <w:r>
        <w:t xml:space="preserve">10. 3 </w:t>
      </w:r>
      <w:r>
        <w:tab/>
      </w:r>
      <w:r w:rsidR="002F176E" w:rsidRPr="009539DE">
        <w:t>Zákonný zástupce dítěte, které je individuálně vzděláváno, je povinen zajistit účast dítěte u ověření.</w:t>
      </w:r>
      <w:r w:rsidR="002F5A82" w:rsidRPr="009539DE">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9539DE" w:rsidRDefault="002F5A82" w:rsidP="009539DE">
      <w:pPr>
        <w:ind w:left="705" w:firstLine="3"/>
        <w:jc w:val="both"/>
      </w:pPr>
      <w:bookmarkStart w:id="8" w:name="_Toc333688234"/>
      <w:r w:rsidRPr="009539DE">
        <w:t>Odvolání proti rozhodnutí ředitel</w:t>
      </w:r>
      <w:r w:rsidR="009539DE">
        <w:t>ky</w:t>
      </w:r>
      <w:r w:rsidRPr="009539DE">
        <w:t xml:space="preserv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8109AB" w:rsidRDefault="008109AB" w:rsidP="008109AB">
      <w:pPr>
        <w:ind w:left="709" w:hanging="709"/>
        <w:rPr>
          <w:b/>
          <w:bCs/>
        </w:rPr>
      </w:pPr>
      <w:r>
        <w:rPr>
          <w:b/>
          <w:bCs/>
        </w:rPr>
        <w:t xml:space="preserve">11.  </w:t>
      </w:r>
      <w:r w:rsidR="00077E3F">
        <w:rPr>
          <w:b/>
          <w:bCs/>
        </w:rPr>
        <w:t>V</w:t>
      </w:r>
      <w:r>
        <w:rPr>
          <w:b/>
          <w:bCs/>
        </w:rPr>
        <w:t xml:space="preserve">zdělávání </w:t>
      </w:r>
      <w:r w:rsidR="00077E3F">
        <w:rPr>
          <w:b/>
          <w:bCs/>
        </w:rPr>
        <w:t xml:space="preserve">dětí </w:t>
      </w:r>
      <w:r>
        <w:rPr>
          <w:b/>
          <w:bCs/>
        </w:rPr>
        <w:t>se speciálními vzdělá</w:t>
      </w:r>
      <w:r w:rsidR="00077E3F">
        <w:rPr>
          <w:b/>
          <w:bCs/>
        </w:rPr>
        <w:t xml:space="preserve">vacími potřebami </w:t>
      </w:r>
    </w:p>
    <w:p w:rsidR="008109AB" w:rsidRDefault="008109AB" w:rsidP="008109AB">
      <w:pPr>
        <w:ind w:left="709" w:hanging="709"/>
        <w:rPr>
          <w:b/>
          <w:bCs/>
        </w:rPr>
      </w:pPr>
    </w:p>
    <w:p w:rsidR="000C04CA" w:rsidRDefault="008109AB" w:rsidP="008109AB">
      <w:pPr>
        <w:ind w:left="709" w:hanging="709"/>
        <w:jc w:val="both"/>
      </w:pPr>
      <w:r>
        <w:rPr>
          <w:bCs/>
        </w:rPr>
        <w:t>11. 1</w:t>
      </w:r>
      <w:r>
        <w:tab/>
        <w:t xml:space="preserve">Vzdělávání dětí se speciálními vzdělávacími potřebami (dále jen SVP) vychází z </w:t>
      </w:r>
      <w:r w:rsidR="000C04CA">
        <w:t>§ 16 zákona č. 561/2004 Sb., v platném znění, a z v</w:t>
      </w:r>
      <w:r>
        <w:t xml:space="preserve">yhlášky č. 27/2016 Sb. </w:t>
      </w:r>
      <w:r w:rsidR="000C04CA">
        <w:t>Dítětem s</w:t>
      </w:r>
      <w:r w:rsidR="000C4C34">
        <w:t>e</w:t>
      </w:r>
      <w:r w:rsidR="000C04CA">
        <w:t> SVP se rozumí osoba, která k naplnění svých vzdělávacích možností potřebuje poskytnutí podpůrných opatření.</w:t>
      </w:r>
    </w:p>
    <w:p w:rsidR="000C04CA" w:rsidRDefault="000C04CA" w:rsidP="008109AB">
      <w:pPr>
        <w:ind w:left="709" w:hanging="709"/>
        <w:jc w:val="both"/>
      </w:pPr>
    </w:p>
    <w:p w:rsidR="000C04CA" w:rsidRDefault="000C04CA" w:rsidP="008109AB">
      <w:pPr>
        <w:ind w:left="709" w:hanging="709"/>
        <w:jc w:val="both"/>
      </w:pPr>
      <w:r>
        <w:t>11. 2</w:t>
      </w:r>
      <w:r>
        <w:tab/>
        <w:t>Podpůrnými opatřeními se rozumí nezbytné úpravy ve vzdělávání a školských službách odpovídající zdravotnímu stavu</w:t>
      </w:r>
      <w:r w:rsidR="000C4C34">
        <w:t>, kulturnímu prostředí nebo jiným životním podmínkám dítěte.</w:t>
      </w:r>
    </w:p>
    <w:p w:rsidR="000C04CA" w:rsidRDefault="000C04CA" w:rsidP="008109AB">
      <w:pPr>
        <w:ind w:left="709" w:hanging="709"/>
        <w:jc w:val="both"/>
      </w:pPr>
    </w:p>
    <w:p w:rsidR="000C4C34" w:rsidRDefault="000C4C34" w:rsidP="008109AB">
      <w:pPr>
        <w:ind w:left="709" w:hanging="709"/>
        <w:jc w:val="both"/>
      </w:pPr>
      <w:r>
        <w:t>11. 3</w:t>
      </w:r>
      <w:r>
        <w:tab/>
        <w:t>Děti se SVP mají právo na bezplatné poskytování podpůrných opatření školou.</w:t>
      </w:r>
    </w:p>
    <w:p w:rsidR="000C4C34" w:rsidRDefault="000C4C34" w:rsidP="008109AB">
      <w:pPr>
        <w:ind w:left="709" w:hanging="709"/>
        <w:jc w:val="both"/>
      </w:pPr>
    </w:p>
    <w:p w:rsidR="000C4C34" w:rsidRDefault="000C4C34" w:rsidP="008109AB">
      <w:pPr>
        <w:ind w:left="709" w:hanging="709"/>
        <w:jc w:val="both"/>
      </w:pPr>
      <w:r>
        <w:t>11. 4</w:t>
      </w:r>
      <w:r>
        <w:tab/>
        <w:t>Podpůrná opatření spočívají v:</w:t>
      </w:r>
    </w:p>
    <w:p w:rsidR="000C4C34" w:rsidRDefault="000C4C34" w:rsidP="000C4C34">
      <w:pPr>
        <w:pStyle w:val="Odstavecseseznamem"/>
        <w:numPr>
          <w:ilvl w:val="0"/>
          <w:numId w:val="40"/>
        </w:numPr>
        <w:jc w:val="both"/>
      </w:pPr>
      <w:r>
        <w:t>poradenské pomoci školy a školského poradenského zařízení,</w:t>
      </w:r>
    </w:p>
    <w:p w:rsidR="000C4C34" w:rsidRDefault="000C4C34" w:rsidP="000C4C34">
      <w:pPr>
        <w:pStyle w:val="Odstavecseseznamem"/>
        <w:numPr>
          <w:ilvl w:val="0"/>
          <w:numId w:val="40"/>
        </w:numPr>
        <w:jc w:val="both"/>
      </w:pPr>
      <w:r>
        <w:lastRenderedPageBreak/>
        <w:t>úpravě organizace, obsahu, hodnocení, forem a metod vzdělávání a školských služeb,</w:t>
      </w:r>
    </w:p>
    <w:p w:rsidR="000C4C34" w:rsidRDefault="000C4C34" w:rsidP="000C4C34">
      <w:pPr>
        <w:pStyle w:val="Odstavecseseznamem"/>
        <w:numPr>
          <w:ilvl w:val="0"/>
          <w:numId w:val="40"/>
        </w:numPr>
        <w:jc w:val="both"/>
      </w:pPr>
      <w:r>
        <w:t>úpravě podmínek přijímání ke vzdělávání a jeho ukončování,</w:t>
      </w:r>
    </w:p>
    <w:p w:rsidR="000C4C34" w:rsidRDefault="000C4C34" w:rsidP="000C4C34">
      <w:pPr>
        <w:pStyle w:val="Odstavecseseznamem"/>
        <w:numPr>
          <w:ilvl w:val="0"/>
          <w:numId w:val="40"/>
        </w:numPr>
        <w:jc w:val="both"/>
      </w:pPr>
      <w:r>
        <w:t>použití kompenzačních a speciálních učebních pomůcek a komunikačních systémů,</w:t>
      </w:r>
    </w:p>
    <w:p w:rsidR="000C4C34" w:rsidRDefault="000C4C34" w:rsidP="000C4C34">
      <w:pPr>
        <w:pStyle w:val="Odstavecseseznamem"/>
        <w:numPr>
          <w:ilvl w:val="0"/>
          <w:numId w:val="40"/>
        </w:numPr>
        <w:jc w:val="both"/>
      </w:pPr>
      <w:r>
        <w:t>úpravě očekávaných výstupů vzdělávání stanovených ŠVP,</w:t>
      </w:r>
    </w:p>
    <w:p w:rsidR="000C4C34" w:rsidRDefault="000C4C34" w:rsidP="000C4C34">
      <w:pPr>
        <w:pStyle w:val="Odstavecseseznamem"/>
        <w:numPr>
          <w:ilvl w:val="0"/>
          <w:numId w:val="40"/>
        </w:numPr>
        <w:jc w:val="both"/>
      </w:pPr>
      <w:r>
        <w:t>vzdělávání podle individuálního vzdělávacího plánu,</w:t>
      </w:r>
    </w:p>
    <w:p w:rsidR="000C4C34" w:rsidRDefault="000C4C34" w:rsidP="000C4C34">
      <w:pPr>
        <w:pStyle w:val="Odstavecseseznamem"/>
        <w:numPr>
          <w:ilvl w:val="0"/>
          <w:numId w:val="40"/>
        </w:numPr>
        <w:jc w:val="both"/>
      </w:pPr>
      <w:r>
        <w:t xml:space="preserve">využití </w:t>
      </w:r>
      <w:r w:rsidR="00681DA0">
        <w:t>osobního asistenta nebo asistenta pedagoga,</w:t>
      </w:r>
    </w:p>
    <w:p w:rsidR="00681DA0" w:rsidRDefault="00681DA0" w:rsidP="000C4C34">
      <w:pPr>
        <w:pStyle w:val="Odstavecseseznamem"/>
        <w:numPr>
          <w:ilvl w:val="0"/>
          <w:numId w:val="40"/>
        </w:numPr>
        <w:jc w:val="both"/>
      </w:pPr>
      <w:r>
        <w:t xml:space="preserve">využití dalšího pedagogického pracovníka, </w:t>
      </w:r>
    </w:p>
    <w:p w:rsidR="00681DA0" w:rsidRDefault="00681DA0" w:rsidP="000C4C34">
      <w:pPr>
        <w:pStyle w:val="Odstavecseseznamem"/>
        <w:numPr>
          <w:ilvl w:val="0"/>
          <w:numId w:val="40"/>
        </w:numPr>
        <w:jc w:val="both"/>
      </w:pPr>
      <w:r>
        <w:t>poskytování vzdělávání v prostorách stavebně nebo technicky upravených.</w:t>
      </w:r>
    </w:p>
    <w:p w:rsidR="00681DA0" w:rsidRDefault="00681DA0" w:rsidP="00681DA0">
      <w:pPr>
        <w:jc w:val="both"/>
      </w:pPr>
    </w:p>
    <w:p w:rsidR="00681DA0" w:rsidRDefault="00681DA0" w:rsidP="00681DA0">
      <w:pPr>
        <w:ind w:left="705" w:hanging="705"/>
        <w:jc w:val="both"/>
      </w:pPr>
      <w:r>
        <w:t>11. 5</w:t>
      </w:r>
      <w:r>
        <w:tab/>
        <w:t>Podpůrná opatření se člení do pěti stupňů podle organizační, pedagogické a finanční náročnosti. Podpůrná opatření různých druhů nebo stupňů lze kombinovat.</w:t>
      </w:r>
    </w:p>
    <w:p w:rsidR="00681DA0" w:rsidRDefault="00681DA0" w:rsidP="00681DA0">
      <w:pPr>
        <w:ind w:left="705" w:hanging="705"/>
        <w:jc w:val="both"/>
      </w:pPr>
    </w:p>
    <w:p w:rsidR="00681DA0" w:rsidRDefault="00681DA0" w:rsidP="00681DA0">
      <w:pPr>
        <w:ind w:left="705" w:hanging="705"/>
        <w:jc w:val="both"/>
      </w:pPr>
      <w:r>
        <w:t>11. 6</w:t>
      </w:r>
      <w:r>
        <w:tab/>
        <w:t>Podpůrná opatření 1. stupně uplatňuje škola i bez doporučení školského poradenského zařízení v rámci běžných podmínek školy bez nároku na další financování.</w:t>
      </w:r>
      <w:r w:rsidR="00256296">
        <w:t xml:space="preserve"> Takovému dítěti škola samostatně vypracuje Plán p</w:t>
      </w:r>
      <w:r w:rsidR="00893F21">
        <w:t>edagogické podpory</w:t>
      </w:r>
      <w:r w:rsidR="00256296">
        <w:t xml:space="preserve">.  </w:t>
      </w:r>
    </w:p>
    <w:p w:rsidR="00256296" w:rsidRDefault="00256296" w:rsidP="00681DA0">
      <w:pPr>
        <w:ind w:left="705" w:hanging="705"/>
        <w:jc w:val="both"/>
      </w:pPr>
    </w:p>
    <w:p w:rsidR="00681DA0" w:rsidRDefault="00681DA0" w:rsidP="00256296">
      <w:pPr>
        <w:ind w:left="705" w:hanging="705"/>
        <w:jc w:val="both"/>
      </w:pPr>
      <w:r>
        <w:t>11. 7</w:t>
      </w:r>
      <w:r>
        <w:tab/>
      </w:r>
      <w:r w:rsidR="00256296">
        <w:t>Podpůrná opatření 2. – 5. stupně lze uplatnit pouze s doporučením školského poradenského zařízení. Podmínkou poskytování podpůrného opatření 2. – 5. stupně je vždy předchozí písemný informovaný souhlas zákonného zástupce dítěte. Na základě doporučení školského poradenského zařízení zpracuje škola Individuální vzdělávací plán.</w:t>
      </w:r>
    </w:p>
    <w:p w:rsidR="000C04CA" w:rsidRDefault="000C04CA" w:rsidP="008109AB">
      <w:pPr>
        <w:ind w:left="709" w:hanging="709"/>
        <w:jc w:val="both"/>
      </w:pPr>
    </w:p>
    <w:p w:rsidR="008109AB" w:rsidRDefault="00256296" w:rsidP="008109AB">
      <w:pPr>
        <w:rPr>
          <w:b/>
        </w:rPr>
      </w:pPr>
      <w:r>
        <w:rPr>
          <w:b/>
        </w:rPr>
        <w:t xml:space="preserve">12.  </w:t>
      </w:r>
      <w:r w:rsidR="00642B45">
        <w:rPr>
          <w:b/>
        </w:rPr>
        <w:t>Vzdělávání dětí nadaných</w:t>
      </w:r>
    </w:p>
    <w:p w:rsidR="00642B45" w:rsidRDefault="00642B45" w:rsidP="008109AB">
      <w:pPr>
        <w:rPr>
          <w:b/>
        </w:rPr>
      </w:pPr>
    </w:p>
    <w:p w:rsidR="00642B45" w:rsidRDefault="00642B45" w:rsidP="00642B45">
      <w:pPr>
        <w:ind w:left="705" w:hanging="705"/>
        <w:jc w:val="both"/>
      </w:pPr>
      <w:r>
        <w:t>12. 1</w:t>
      </w:r>
      <w:r>
        <w:tab/>
        <w:t xml:space="preserve">Vzdělávání dětí nadaných vychází z § 17 zákona č. 561/2004 Sb., v platném znění, a z vyhlášky č. 27/2016 Sb. Dítě, které vykazuje známky nadání, musí být dále podporováno. </w:t>
      </w:r>
    </w:p>
    <w:p w:rsidR="00642B45" w:rsidRDefault="00642B45" w:rsidP="00642B45">
      <w:pPr>
        <w:ind w:left="705" w:hanging="705"/>
        <w:jc w:val="both"/>
      </w:pPr>
    </w:p>
    <w:p w:rsidR="00642B45" w:rsidRDefault="00642B45" w:rsidP="00642B45">
      <w:pPr>
        <w:ind w:left="705" w:hanging="705"/>
        <w:jc w:val="both"/>
      </w:pPr>
      <w:r>
        <w:t>12. 2</w:t>
      </w:r>
      <w:r>
        <w:tab/>
        <w:t>Vzdělávání dětí probíhá takovým způsobem, aby byl stimulován rozvoj jejich potenciálu včetně různých druhů nadání a aby se tato nadání mohla projevit, uplatnit a dále rozvíjet.</w:t>
      </w:r>
    </w:p>
    <w:p w:rsidR="00642B45" w:rsidRDefault="00642B45" w:rsidP="00642B45">
      <w:pPr>
        <w:ind w:left="705" w:hanging="705"/>
        <w:jc w:val="both"/>
      </w:pPr>
    </w:p>
    <w:p w:rsidR="00642B45" w:rsidRDefault="00642B45" w:rsidP="00642B45">
      <w:pPr>
        <w:ind w:left="705" w:hanging="705"/>
        <w:jc w:val="both"/>
      </w:pPr>
      <w:r>
        <w:t>12. 3</w:t>
      </w:r>
      <w:r>
        <w:tab/>
        <w:t>MŠ je povinna zajistit realizaci všech stanovených podpůrných opatření pro podporu nadání podle individuálních vzdělávacích potřeb dětí v rozsahu 1. – 4. stupně podpory.</w:t>
      </w:r>
    </w:p>
    <w:p w:rsidR="00642B45" w:rsidRDefault="00642B45" w:rsidP="00642B45">
      <w:pPr>
        <w:ind w:left="705" w:hanging="705"/>
        <w:jc w:val="both"/>
      </w:pPr>
    </w:p>
    <w:p w:rsidR="00642B45" w:rsidRDefault="00642B45" w:rsidP="00642B45">
      <w:pPr>
        <w:ind w:left="705" w:hanging="705"/>
        <w:jc w:val="both"/>
        <w:rPr>
          <w:b/>
        </w:rPr>
      </w:pPr>
      <w:r>
        <w:rPr>
          <w:b/>
        </w:rPr>
        <w:t>13. Vzdělávání dětí od dvou do tří let</w:t>
      </w:r>
    </w:p>
    <w:p w:rsidR="00642B45" w:rsidRDefault="00642B45" w:rsidP="00642B45">
      <w:pPr>
        <w:ind w:left="705" w:hanging="705"/>
        <w:jc w:val="both"/>
        <w:rPr>
          <w:b/>
        </w:rPr>
      </w:pPr>
    </w:p>
    <w:p w:rsidR="00642B45" w:rsidRDefault="00642B45" w:rsidP="00642B45">
      <w:pPr>
        <w:ind w:left="705" w:hanging="705"/>
        <w:jc w:val="both"/>
      </w:pPr>
      <w:r>
        <w:t>13. 1</w:t>
      </w:r>
      <w:r>
        <w:tab/>
      </w:r>
      <w:r w:rsidR="00072258">
        <w:t>Péče o děti od dvou do tří let musí být organizačně a provozně zajištěna v souladu s platnými právními předpisy. Zařazení dvouletého dítěte do MŠ je první sociální zkušeností mimo širší rodinu.</w:t>
      </w:r>
    </w:p>
    <w:p w:rsidR="00072258" w:rsidRDefault="00072258" w:rsidP="00642B45">
      <w:pPr>
        <w:ind w:left="705" w:hanging="705"/>
        <w:jc w:val="both"/>
      </w:pPr>
    </w:p>
    <w:p w:rsidR="00072258" w:rsidRDefault="00072258" w:rsidP="00642B45">
      <w:pPr>
        <w:ind w:left="705" w:hanging="705"/>
        <w:jc w:val="both"/>
      </w:pPr>
      <w:r>
        <w:t>13. 2</w:t>
      </w:r>
      <w:r>
        <w:tab/>
        <w:t>Je nezbytné uvědomovat si specifika, související s dosahovanou úrovní ve všech oblastech vývoje dítěte. Dvouleté dítě poznává všemi smysly, neorientuje se v prostoru a v čase, v pohybových aktivitách je méně obratné</w:t>
      </w:r>
      <w:r w:rsidR="00893F21">
        <w:t>, má málo zkušeností. Rozdíly v jednotlivých oblastech vývoje dětí tohoto věku jsou velmi výrazné.</w:t>
      </w:r>
    </w:p>
    <w:p w:rsidR="00893F21" w:rsidRDefault="00893F21" w:rsidP="00642B45">
      <w:pPr>
        <w:ind w:left="705" w:hanging="705"/>
        <w:jc w:val="both"/>
      </w:pPr>
    </w:p>
    <w:p w:rsidR="00893F21" w:rsidRPr="00642B45" w:rsidRDefault="00893F21" w:rsidP="00642B45">
      <w:pPr>
        <w:ind w:left="705" w:hanging="705"/>
        <w:jc w:val="both"/>
      </w:pPr>
      <w:r>
        <w:t>13. 3</w:t>
      </w:r>
      <w:r>
        <w:tab/>
        <w:t xml:space="preserve">Dvouleté děti se nejvíce učí nápodobou, situačním učením, vlastním prožitkem a především hrou. Často vyžadují opakování činností, potřebují pravidelné rituály, zpravidla udrží pozornost jen velmi krátkou dobu. Dvouleté dítě má jiné nebo intenzivnější potřeby než starší děti. Potřebuje stálý pravidelný denní režim, dostatek emoční podpory, zajištění pocitu bezpečí, přiměřeně podnětné prostředí a činnosti, více individuální péče, srozumitelná pravidla. </w:t>
      </w:r>
    </w:p>
    <w:p w:rsidR="008109AB" w:rsidRDefault="00642B45" w:rsidP="008109AB">
      <w:r>
        <w:t xml:space="preserve"> </w:t>
      </w:r>
    </w:p>
    <w:p w:rsidR="00642B45" w:rsidRDefault="00642B45" w:rsidP="008109AB"/>
    <w:p w:rsidR="00642B45" w:rsidRPr="008109AB" w:rsidRDefault="00642B45" w:rsidP="008109AB"/>
    <w:p w:rsidR="00A8295C" w:rsidRPr="006B060A" w:rsidRDefault="00D62136" w:rsidP="00D62136">
      <w:pPr>
        <w:pStyle w:val="Nadpis3"/>
        <w:ind w:left="705" w:hanging="705"/>
      </w:pPr>
      <w:r>
        <w:lastRenderedPageBreak/>
        <w:t>1</w:t>
      </w:r>
      <w:r w:rsidR="00893F21">
        <w:t>4</w:t>
      </w:r>
      <w:r w:rsidR="00350A36">
        <w:t xml:space="preserve">. </w:t>
      </w:r>
      <w:r w:rsidR="00951764">
        <w:t>P</w:t>
      </w:r>
      <w:r w:rsidR="00A8295C" w:rsidRPr="006B060A">
        <w:t>řebírání</w:t>
      </w:r>
      <w:r w:rsidR="00951764">
        <w:t>/ předávání</w:t>
      </w:r>
      <w:r w:rsidR="00A8295C" w:rsidRPr="006B060A">
        <w:t xml:space="preserve"> dětí </w:t>
      </w:r>
      <w:bookmarkEnd w:id="8"/>
    </w:p>
    <w:p w:rsidR="00A8295C" w:rsidRPr="002330A0" w:rsidRDefault="00A8295C" w:rsidP="00B96CED">
      <w:pPr>
        <w:jc w:val="both"/>
        <w:rPr>
          <w:szCs w:val="24"/>
          <w:u w:val="single"/>
        </w:rPr>
      </w:pPr>
    </w:p>
    <w:p w:rsidR="00A8295C" w:rsidRPr="002330A0" w:rsidRDefault="001C4982" w:rsidP="00B96CED">
      <w:pPr>
        <w:ind w:left="705" w:hanging="705"/>
        <w:jc w:val="both"/>
        <w:rPr>
          <w:szCs w:val="24"/>
        </w:rPr>
      </w:pPr>
      <w:r>
        <w:rPr>
          <w:szCs w:val="24"/>
        </w:rPr>
        <w:t>1</w:t>
      </w:r>
      <w:r w:rsidR="00893F21">
        <w:rPr>
          <w:szCs w:val="24"/>
        </w:rPr>
        <w:t>4</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rsidP="00B96CED">
      <w:pPr>
        <w:jc w:val="both"/>
        <w:rPr>
          <w:szCs w:val="24"/>
        </w:rPr>
      </w:pPr>
      <w:r w:rsidRPr="002330A0">
        <w:rPr>
          <w:szCs w:val="24"/>
        </w:rPr>
        <w:t xml:space="preserve"> </w:t>
      </w:r>
    </w:p>
    <w:p w:rsidR="00A8295C" w:rsidRPr="002330A0" w:rsidRDefault="001C4982" w:rsidP="00B96CED">
      <w:pPr>
        <w:ind w:left="705" w:hanging="705"/>
        <w:jc w:val="both"/>
        <w:rPr>
          <w:szCs w:val="24"/>
        </w:rPr>
      </w:pPr>
      <w:r>
        <w:rPr>
          <w:szCs w:val="24"/>
        </w:rPr>
        <w:t>1</w:t>
      </w:r>
      <w:r w:rsidR="00893F21">
        <w:rPr>
          <w:szCs w:val="24"/>
        </w:rPr>
        <w:t>4</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B96CED">
      <w:pPr>
        <w:jc w:val="both"/>
        <w:rPr>
          <w:szCs w:val="24"/>
        </w:rPr>
      </w:pPr>
    </w:p>
    <w:p w:rsidR="00A8295C" w:rsidRDefault="001C4982" w:rsidP="00B96CED">
      <w:pPr>
        <w:ind w:left="705" w:hanging="705"/>
        <w:jc w:val="both"/>
        <w:rPr>
          <w:szCs w:val="24"/>
        </w:rPr>
      </w:pPr>
      <w:r>
        <w:rPr>
          <w:szCs w:val="24"/>
        </w:rPr>
        <w:t>1</w:t>
      </w:r>
      <w:r w:rsidR="00893F21">
        <w:rPr>
          <w:szCs w:val="24"/>
        </w:rPr>
        <w:t>4</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B96CED">
      <w:pPr>
        <w:jc w:val="both"/>
        <w:rPr>
          <w:szCs w:val="24"/>
        </w:rPr>
      </w:pPr>
    </w:p>
    <w:p w:rsidR="00A8295C" w:rsidRDefault="001C4982" w:rsidP="00B96CED">
      <w:pPr>
        <w:ind w:left="705" w:hanging="705"/>
        <w:jc w:val="both"/>
        <w:rPr>
          <w:szCs w:val="24"/>
        </w:rPr>
      </w:pPr>
      <w:r>
        <w:rPr>
          <w:szCs w:val="24"/>
        </w:rPr>
        <w:t>1</w:t>
      </w:r>
      <w:r w:rsidR="00893F21">
        <w:rPr>
          <w:szCs w:val="24"/>
        </w:rPr>
        <w:t>4</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B96CED">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B96CED">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B96CED" w:rsidRDefault="001C4982" w:rsidP="00D62136">
      <w:pPr>
        <w:pStyle w:val="Nadpis3"/>
        <w:ind w:left="705" w:hanging="705"/>
        <w:rPr>
          <w:b w:val="0"/>
        </w:rPr>
      </w:pPr>
      <w:bookmarkStart w:id="9" w:name="_Toc333688235"/>
      <w:r w:rsidRPr="00B96CED">
        <w:rPr>
          <w:b w:val="0"/>
        </w:rPr>
        <w:t>1</w:t>
      </w:r>
      <w:r w:rsidR="00893F21">
        <w:rPr>
          <w:b w:val="0"/>
        </w:rPr>
        <w:t>4</w:t>
      </w:r>
      <w:r w:rsidR="00560AA3" w:rsidRPr="00B96CED">
        <w:rPr>
          <w:b w:val="0"/>
        </w:rPr>
        <w:t>. 5</w:t>
      </w:r>
      <w:r w:rsidR="00560AA3" w:rsidRPr="00B96CED">
        <w:rPr>
          <w:b w:val="0"/>
        </w:rPr>
        <w:tab/>
        <w:t xml:space="preserve">Úhradu nákladů spojené se zajištěním péče o dítě v těchto mimořádných situacích škola vyžaduje od zákonných zástupců dítěte. </w:t>
      </w:r>
    </w:p>
    <w:bookmarkEnd w:id="9"/>
    <w:p w:rsidR="00A8295C" w:rsidRPr="00B96CED" w:rsidRDefault="00A8295C">
      <w:pPr>
        <w:overflowPunct/>
        <w:autoSpaceDE/>
        <w:autoSpaceDN/>
        <w:adjustRightInd/>
        <w:jc w:val="both"/>
        <w:textAlignment w:val="auto"/>
        <w:rPr>
          <w:szCs w:val="24"/>
        </w:rPr>
      </w:pPr>
    </w:p>
    <w:p w:rsidR="00B96CED" w:rsidRDefault="00B96CED" w:rsidP="00B96CED">
      <w:pPr>
        <w:jc w:val="both"/>
      </w:pPr>
      <w:r>
        <w:rPr>
          <w:b/>
          <w:bCs/>
        </w:rPr>
        <w:t>1</w:t>
      </w:r>
      <w:r w:rsidR="00893F21">
        <w:rPr>
          <w:b/>
          <w:bCs/>
        </w:rPr>
        <w:t>5</w:t>
      </w:r>
      <w:r>
        <w:rPr>
          <w:b/>
          <w:bCs/>
        </w:rPr>
        <w:t xml:space="preserve">. Práva a informování zákonných zástupců dětí </w:t>
      </w:r>
    </w:p>
    <w:p w:rsidR="00B96CED" w:rsidRDefault="00B96CED" w:rsidP="00B96CED">
      <w:pPr>
        <w:jc w:val="both"/>
        <w:rPr>
          <w:b/>
          <w:bCs/>
        </w:rPr>
      </w:pPr>
      <w:r>
        <w:rPr>
          <w:b/>
          <w:bCs/>
        </w:rPr>
        <w:t xml:space="preserve">           </w:t>
      </w:r>
    </w:p>
    <w:p w:rsidR="00B96CED" w:rsidRDefault="008109AB" w:rsidP="00B96CED">
      <w:pPr>
        <w:ind w:left="708" w:hanging="708"/>
        <w:jc w:val="both"/>
      </w:pPr>
      <w:r>
        <w:rPr>
          <w:bCs/>
        </w:rPr>
        <w:t>1</w:t>
      </w:r>
      <w:r w:rsidR="00893F21">
        <w:rPr>
          <w:bCs/>
        </w:rPr>
        <w:t>5</w:t>
      </w:r>
      <w:r w:rsidR="00B96CED">
        <w:rPr>
          <w:bCs/>
        </w:rPr>
        <w:t>. 1</w:t>
      </w:r>
      <w:r w:rsidR="00B96CED">
        <w:rPr>
          <w:bCs/>
        </w:rPr>
        <w:tab/>
        <w:t xml:space="preserve"> Mateřská škola </w:t>
      </w:r>
      <w:r w:rsidR="00B96CED">
        <w:rPr>
          <w:bCs/>
          <w:i/>
        </w:rPr>
        <w:t>spolupracuje</w:t>
      </w:r>
      <w:r w:rsidR="00B96CED">
        <w:rPr>
          <w:bCs/>
        </w:rPr>
        <w:t xml:space="preserve"> se zákonnými zástupci s cílem rozvíjet aktivity a organizovat činnosti ve prospěch dětí,  prohloubit vzájemné výchovné působení rodiny a MŠ. </w:t>
      </w:r>
    </w:p>
    <w:p w:rsidR="00B96CED" w:rsidRDefault="00B96CED" w:rsidP="00B96CED">
      <w:pPr>
        <w:jc w:val="both"/>
        <w:rPr>
          <w:bCs/>
        </w:rPr>
      </w:pPr>
      <w:r>
        <w:rPr>
          <w:bCs/>
        </w:rPr>
        <w:t xml:space="preserve">           </w:t>
      </w:r>
    </w:p>
    <w:p w:rsidR="00B96CED" w:rsidRDefault="00B96CED" w:rsidP="0005772B">
      <w:pPr>
        <w:ind w:left="705" w:hanging="705"/>
        <w:jc w:val="both"/>
        <w:rPr>
          <w:bCs/>
        </w:rPr>
      </w:pPr>
      <w:r>
        <w:rPr>
          <w:bCs/>
        </w:rPr>
        <w:t>1</w:t>
      </w:r>
      <w:r w:rsidR="00893F21">
        <w:rPr>
          <w:bCs/>
        </w:rPr>
        <w:t>5</w:t>
      </w:r>
      <w:r>
        <w:rPr>
          <w:bCs/>
        </w:rPr>
        <w:t xml:space="preserve">. 2 </w:t>
      </w:r>
      <w:r w:rsidR="0005772B">
        <w:rPr>
          <w:bCs/>
        </w:rPr>
        <w:tab/>
      </w:r>
      <w:r>
        <w:rPr>
          <w:bCs/>
        </w:rPr>
        <w:t xml:space="preserve">Zákonní zástupci jsou pravidelně </w:t>
      </w:r>
      <w:r>
        <w:rPr>
          <w:bCs/>
          <w:i/>
        </w:rPr>
        <w:t>informováni</w:t>
      </w:r>
      <w:r>
        <w:rPr>
          <w:bCs/>
        </w:rPr>
        <w:t xml:space="preserve"> o dění v MŠ, o prospívání svého dítěte, o jeho individuálních pokrocích v rozvoji a učení. S třídními učitelkami se domlouvá na společném postupu při výchově a vzdělávání svých dětí. ŘŠ nejméně dvakrát za školní rok svolává třídní schůzky, na kterých jsou zákonní zástupci informování o podstatných záležitostech týkajících se školy a dětí.</w:t>
      </w:r>
    </w:p>
    <w:p w:rsidR="0005772B" w:rsidRDefault="0005772B" w:rsidP="0005772B">
      <w:pPr>
        <w:ind w:left="705" w:hanging="705"/>
        <w:jc w:val="both"/>
        <w:rPr>
          <w:bCs/>
        </w:rPr>
      </w:pPr>
    </w:p>
    <w:p w:rsidR="00B96CED" w:rsidRDefault="0005772B" w:rsidP="0005772B">
      <w:pPr>
        <w:ind w:left="705" w:hanging="705"/>
        <w:jc w:val="both"/>
      </w:pPr>
      <w:r>
        <w:t>1</w:t>
      </w:r>
      <w:r w:rsidR="00893F21">
        <w:t>5</w:t>
      </w:r>
      <w:r>
        <w:t>. 3</w:t>
      </w:r>
      <w:r w:rsidR="00B96CED">
        <w:t xml:space="preserve"> </w:t>
      </w:r>
      <w:r>
        <w:tab/>
      </w:r>
      <w:r w:rsidR="00B96CED">
        <w:t>Pokud mateřská škola organizuje a pořádá akce, jako jsou výlety, exkurse, divadelní a filmová představení pro děti, besídky, dětské dny apod., informuje o tom v dostatečném předstihu zákonné zástupce dětí prostřednictvím sdělení učitelkou MŠ při předávání dítěte zákonnému zástupci po ukončení denního vzdělávání, popřípadě písemným upozorněním umístěným na nástěnkách v šatně.</w:t>
      </w:r>
    </w:p>
    <w:p w:rsidR="0005772B" w:rsidRDefault="0005772B" w:rsidP="0005772B">
      <w:pPr>
        <w:ind w:left="705" w:hanging="705"/>
        <w:jc w:val="both"/>
      </w:pPr>
    </w:p>
    <w:p w:rsidR="00B96CED" w:rsidRDefault="0005772B" w:rsidP="0005772B">
      <w:pPr>
        <w:ind w:left="705" w:hanging="705"/>
        <w:jc w:val="both"/>
      </w:pPr>
      <w:r>
        <w:t>1</w:t>
      </w:r>
      <w:r w:rsidR="00893F21">
        <w:t>5</w:t>
      </w:r>
      <w:r>
        <w:t>. 4</w:t>
      </w:r>
      <w:r w:rsidR="00B96CED">
        <w:t xml:space="preserve"> </w:t>
      </w:r>
      <w:r>
        <w:tab/>
      </w:r>
      <w:r w:rsidR="00B96CED">
        <w:t xml:space="preserve">V případě, že součástí akcí bude i finanční příspěvek zákonných zástupců, vyžádá si mateřská škola souhlas zákonných zástupců s účastí dítěte na takovéto akci a pro děti, jejichž zákonní zástupci nesouhlasí s jejich účastí, zajistí po dobu konání takovéto akce dohled </w:t>
      </w:r>
      <w:r>
        <w:t>zaměstnanc</w:t>
      </w:r>
      <w:r w:rsidR="00B96CED">
        <w:t>em školy (například plavecký výcvik).</w:t>
      </w:r>
    </w:p>
    <w:p w:rsidR="0005772B" w:rsidRDefault="0005772B" w:rsidP="0005772B">
      <w:pPr>
        <w:ind w:left="705" w:hanging="705"/>
        <w:jc w:val="both"/>
      </w:pPr>
    </w:p>
    <w:p w:rsidR="00B96CED" w:rsidRDefault="0005772B" w:rsidP="0005772B">
      <w:pPr>
        <w:ind w:left="705" w:hanging="705"/>
        <w:jc w:val="both"/>
      </w:pPr>
      <w:r>
        <w:t>1</w:t>
      </w:r>
      <w:r w:rsidR="00B54E3E">
        <w:t>5</w:t>
      </w:r>
      <w:r>
        <w:t>. 5</w:t>
      </w:r>
      <w:r>
        <w:tab/>
      </w:r>
      <w:r w:rsidR="00B96CED">
        <w:t xml:space="preserve">Zákonní zástupci </w:t>
      </w:r>
      <w:r w:rsidR="00B96CED">
        <w:rPr>
          <w:i/>
        </w:rPr>
        <w:t>mají právo spolurozhodovat</w:t>
      </w:r>
      <w:r w:rsidR="00B96CED">
        <w:t xml:space="preserve"> při plánování programu mateřské školy, při řešení vzniklých problémů. Tato práva mohou uplatnit na schůzkách se zákonnými zástupci, kde jsou tato témata vždy otevřená k diskusi.</w:t>
      </w:r>
    </w:p>
    <w:p w:rsidR="0005772B" w:rsidRDefault="0005772B" w:rsidP="0005772B">
      <w:pPr>
        <w:ind w:left="705" w:hanging="705"/>
        <w:jc w:val="both"/>
      </w:pPr>
    </w:p>
    <w:p w:rsidR="00B96CED" w:rsidRDefault="0005772B" w:rsidP="0005772B">
      <w:pPr>
        <w:ind w:left="705" w:hanging="705"/>
        <w:jc w:val="both"/>
      </w:pPr>
      <w:r>
        <w:t>1</w:t>
      </w:r>
      <w:r w:rsidR="00B54E3E">
        <w:t>5</w:t>
      </w:r>
      <w:r>
        <w:t xml:space="preserve">. 6 </w:t>
      </w:r>
      <w:r>
        <w:tab/>
      </w:r>
      <w:r w:rsidR="00B96CED">
        <w:t xml:space="preserve">Při vstupu dítěte do mateřské školy nabízíme </w:t>
      </w:r>
      <w:r w:rsidR="00B96CED">
        <w:rPr>
          <w:i/>
        </w:rPr>
        <w:t>individuálně přizpůsobený adaptační režim</w:t>
      </w:r>
      <w:r w:rsidR="00B96CED">
        <w:t xml:space="preserve">, zákonní zástupci se mohou vždy dohodnout předem s učitelkami na vhodném postupu. </w:t>
      </w:r>
    </w:p>
    <w:p w:rsidR="00B96CED" w:rsidRDefault="00B96CED" w:rsidP="00B96CED">
      <w:pPr>
        <w:jc w:val="both"/>
      </w:pPr>
    </w:p>
    <w:p w:rsidR="00B54E3E" w:rsidRDefault="00B54E3E" w:rsidP="00B96CED">
      <w:pPr>
        <w:jc w:val="both"/>
      </w:pPr>
    </w:p>
    <w:p w:rsidR="0005772B" w:rsidRDefault="00B96CED" w:rsidP="0005772B">
      <w:pPr>
        <w:pStyle w:val="Zkladntext"/>
        <w:jc w:val="both"/>
        <w:rPr>
          <w:b/>
          <w:bCs/>
        </w:rPr>
      </w:pPr>
      <w:r>
        <w:rPr>
          <w:b/>
          <w:bCs/>
        </w:rPr>
        <w:lastRenderedPageBreak/>
        <w:t>1</w:t>
      </w:r>
      <w:r w:rsidR="00B54E3E">
        <w:rPr>
          <w:b/>
          <w:bCs/>
        </w:rPr>
        <w:t>6</w:t>
      </w:r>
      <w:r>
        <w:rPr>
          <w:b/>
          <w:bCs/>
        </w:rPr>
        <w:t>.</w:t>
      </w:r>
      <w:r w:rsidR="0005772B">
        <w:rPr>
          <w:b/>
          <w:bCs/>
        </w:rPr>
        <w:t xml:space="preserve"> </w:t>
      </w:r>
      <w:r>
        <w:rPr>
          <w:b/>
          <w:bCs/>
        </w:rPr>
        <w:t xml:space="preserve"> Základní pravidla </w:t>
      </w:r>
      <w:r w:rsidR="0005772B">
        <w:rPr>
          <w:b/>
          <w:bCs/>
        </w:rPr>
        <w:t>chování zákonných zástupců dětí</w:t>
      </w:r>
    </w:p>
    <w:p w:rsidR="0005772B" w:rsidRDefault="0005772B" w:rsidP="0005772B">
      <w:pPr>
        <w:pStyle w:val="Zkladntext"/>
        <w:jc w:val="both"/>
        <w:rPr>
          <w:b/>
          <w:bCs/>
        </w:rPr>
      </w:pPr>
    </w:p>
    <w:p w:rsidR="00B96CED" w:rsidRDefault="0005772B" w:rsidP="0005772B">
      <w:pPr>
        <w:pStyle w:val="Zkladntext"/>
        <w:ind w:left="705" w:hanging="705"/>
        <w:jc w:val="both"/>
        <w:rPr>
          <w:bCs/>
        </w:rPr>
      </w:pPr>
      <w:r>
        <w:rPr>
          <w:bCs/>
        </w:rPr>
        <w:t>1</w:t>
      </w:r>
      <w:r w:rsidR="00B54E3E">
        <w:rPr>
          <w:bCs/>
        </w:rPr>
        <w:t>6</w:t>
      </w:r>
      <w:r w:rsidR="008109AB">
        <w:rPr>
          <w:bCs/>
        </w:rPr>
        <w:t>.</w:t>
      </w:r>
      <w:r>
        <w:rPr>
          <w:bCs/>
        </w:rPr>
        <w:t xml:space="preserve"> 1 </w:t>
      </w:r>
      <w:r>
        <w:rPr>
          <w:bCs/>
        </w:rPr>
        <w:tab/>
        <w:t xml:space="preserve">Při vzájemném styku se zaměstnanci mateřské školy, s jinými dětmi docházejícími do MŠ </w:t>
      </w:r>
      <w:r w:rsidRPr="0005772B">
        <w:rPr>
          <w:bCs/>
        </w:rPr>
        <w:t>a s ostatními</w:t>
      </w:r>
      <w:r>
        <w:rPr>
          <w:b/>
          <w:bCs/>
        </w:rPr>
        <w:t xml:space="preserve"> </w:t>
      </w:r>
      <w:r>
        <w:rPr>
          <w:bCs/>
        </w:rPr>
        <w:t xml:space="preserve">zákonnými zástupci </w:t>
      </w:r>
      <w:r w:rsidR="006C055B">
        <w:rPr>
          <w:bCs/>
        </w:rPr>
        <w:t>respektují</w:t>
      </w:r>
      <w:r>
        <w:rPr>
          <w:bCs/>
        </w:rPr>
        <w:t xml:space="preserve"> t</w:t>
      </w:r>
      <w:r w:rsidR="006C055B">
        <w:rPr>
          <w:bCs/>
        </w:rPr>
        <w:t>a</w:t>
      </w:r>
      <w:r>
        <w:rPr>
          <w:bCs/>
        </w:rPr>
        <w:t>to pravidl</w:t>
      </w:r>
      <w:r w:rsidR="006C055B">
        <w:rPr>
          <w:bCs/>
        </w:rPr>
        <w:t>a:</w:t>
      </w:r>
    </w:p>
    <w:p w:rsidR="006C055B" w:rsidRDefault="006C055B" w:rsidP="006C055B">
      <w:pPr>
        <w:pStyle w:val="Zkladntext"/>
        <w:numPr>
          <w:ilvl w:val="0"/>
          <w:numId w:val="39"/>
        </w:numPr>
        <w:jc w:val="both"/>
        <w:rPr>
          <w:bCs/>
        </w:rPr>
      </w:pPr>
      <w:r>
        <w:rPr>
          <w:bCs/>
        </w:rPr>
        <w:t>dodržují stanovenou organizaci provozu mateřské školy a vnitřní režim MŠ,</w:t>
      </w:r>
    </w:p>
    <w:p w:rsidR="006C055B" w:rsidRDefault="006C055B" w:rsidP="006C055B">
      <w:pPr>
        <w:pStyle w:val="Zkladntext"/>
        <w:numPr>
          <w:ilvl w:val="0"/>
          <w:numId w:val="39"/>
        </w:numPr>
        <w:jc w:val="both"/>
        <w:rPr>
          <w:bCs/>
        </w:rPr>
      </w:pPr>
      <w:r>
        <w:rPr>
          <w:bCs/>
        </w:rPr>
        <w:t>řídí se školním řádem mateřské školy,</w:t>
      </w:r>
    </w:p>
    <w:p w:rsidR="006C055B" w:rsidRPr="0005772B" w:rsidRDefault="006C055B" w:rsidP="006C055B">
      <w:pPr>
        <w:pStyle w:val="Zkladntext"/>
        <w:numPr>
          <w:ilvl w:val="0"/>
          <w:numId w:val="39"/>
        </w:numPr>
        <w:jc w:val="both"/>
        <w:rPr>
          <w:bCs/>
        </w:rPr>
      </w:pPr>
      <w:r>
        <w:rPr>
          <w:bCs/>
        </w:rPr>
        <w:t>dodržují pravidla slušnosti a vzájemné ohleduplnosti.</w:t>
      </w:r>
    </w:p>
    <w:p w:rsidR="0005772B" w:rsidRPr="006C055B" w:rsidRDefault="0005772B" w:rsidP="0005772B">
      <w:pPr>
        <w:pStyle w:val="Zkladntext"/>
        <w:jc w:val="both"/>
        <w:rPr>
          <w:b/>
          <w:bCs/>
        </w:rPr>
      </w:pPr>
      <w:r>
        <w:rPr>
          <w:b/>
          <w:bCs/>
        </w:rPr>
        <w:tab/>
      </w:r>
    </w:p>
    <w:p w:rsidR="00B96CED" w:rsidRDefault="006C055B" w:rsidP="00B96CED">
      <w:pPr>
        <w:jc w:val="both"/>
        <w:rPr>
          <w:b/>
          <w:bCs/>
        </w:rPr>
      </w:pPr>
      <w:r>
        <w:rPr>
          <w:b/>
          <w:bCs/>
        </w:rPr>
        <w:t>1</w:t>
      </w:r>
      <w:r w:rsidR="00B54E3E">
        <w:rPr>
          <w:b/>
          <w:bCs/>
        </w:rPr>
        <w:t>7</w:t>
      </w:r>
      <w:r w:rsidR="00B96CED">
        <w:rPr>
          <w:b/>
          <w:bCs/>
        </w:rPr>
        <w:t xml:space="preserve">. Úhrada stravného </w:t>
      </w:r>
    </w:p>
    <w:p w:rsidR="006C055B" w:rsidRDefault="006C055B" w:rsidP="00B96CED">
      <w:pPr>
        <w:jc w:val="both"/>
      </w:pPr>
    </w:p>
    <w:p w:rsidR="00B96CED" w:rsidRDefault="006C055B" w:rsidP="006C055B">
      <w:pPr>
        <w:ind w:left="705" w:hanging="705"/>
        <w:jc w:val="both"/>
      </w:pPr>
      <w:r>
        <w:t>1</w:t>
      </w:r>
      <w:r w:rsidR="00B54E3E">
        <w:t>7</w:t>
      </w:r>
      <w:r>
        <w:t>. 1</w:t>
      </w:r>
      <w:r>
        <w:tab/>
      </w:r>
      <w:r w:rsidR="00B96CED">
        <w:t xml:space="preserve">Zákonní zástupci dodržují při úhradě stravného podmínky stanovené ve Směrnici o úhradě stravného. Otázky týkající se stravování projednávají zákonní zástupci s vedoucí školní jídelny. U ní také platí za stravné. </w:t>
      </w:r>
    </w:p>
    <w:p w:rsidR="006C055B" w:rsidRDefault="006C055B" w:rsidP="006C055B">
      <w:pPr>
        <w:ind w:left="705" w:hanging="705"/>
        <w:jc w:val="both"/>
      </w:pPr>
    </w:p>
    <w:p w:rsidR="00B96CED" w:rsidRDefault="006C055B" w:rsidP="00B96CED">
      <w:pPr>
        <w:jc w:val="both"/>
      </w:pPr>
      <w:r>
        <w:t>1</w:t>
      </w:r>
      <w:r w:rsidR="00B54E3E">
        <w:t>7</w:t>
      </w:r>
      <w:r>
        <w:t>. 2</w:t>
      </w:r>
      <w:r>
        <w:tab/>
        <w:t>S</w:t>
      </w:r>
      <w:r w:rsidR="00B96CED">
        <w:t xml:space="preserve">travné </w:t>
      </w:r>
      <w:r>
        <w:t xml:space="preserve">se </w:t>
      </w:r>
      <w:r w:rsidR="00B96CED">
        <w:t>pla</w:t>
      </w:r>
      <w:r>
        <w:t>tí ve dvou věkových kategoriích:</w:t>
      </w:r>
      <w:r w:rsidR="00B96CED">
        <w:t xml:space="preserve"> </w:t>
      </w:r>
    </w:p>
    <w:p w:rsidR="00B96CED" w:rsidRDefault="00B96CED" w:rsidP="006C055B">
      <w:pPr>
        <w:ind w:firstLine="708"/>
        <w:jc w:val="both"/>
      </w:pPr>
      <w:r>
        <w:t xml:space="preserve">Pro děti ve věku 3-6 let je stanovena částka  29,- Kč.   /6,- Kč svačina, 17,- Kč oběd, </w:t>
      </w:r>
    </w:p>
    <w:p w:rsidR="00B96CED" w:rsidRDefault="00B96CED" w:rsidP="006C055B">
      <w:pPr>
        <w:ind w:firstLine="708"/>
        <w:jc w:val="both"/>
      </w:pPr>
      <w:r>
        <w:t>6,- Kč svačina/.</w:t>
      </w:r>
    </w:p>
    <w:p w:rsidR="00B96CED" w:rsidRDefault="00B96CED" w:rsidP="006C055B">
      <w:pPr>
        <w:ind w:firstLine="708"/>
        <w:jc w:val="both"/>
      </w:pPr>
      <w:r>
        <w:t xml:space="preserve">Pro děti ve věku 7-10 let je částka navýšena na 31,- Kč.  /6,- Kč svačina, 19,- Kč oběd, </w:t>
      </w:r>
    </w:p>
    <w:p w:rsidR="00B96CED" w:rsidRDefault="00B96CED" w:rsidP="006C055B">
      <w:pPr>
        <w:ind w:firstLine="708"/>
        <w:jc w:val="both"/>
      </w:pPr>
      <w:r>
        <w:t>6,- Kč svačina/.</w:t>
      </w:r>
    </w:p>
    <w:p w:rsidR="00B96CED" w:rsidRDefault="00B96CED" w:rsidP="00B96CED">
      <w:pPr>
        <w:jc w:val="both"/>
        <w:rPr>
          <w:b/>
          <w:bCs/>
        </w:rPr>
      </w:pPr>
    </w:p>
    <w:p w:rsidR="00B96CED" w:rsidRDefault="00B96CED" w:rsidP="00B96CED">
      <w:pPr>
        <w:jc w:val="both"/>
        <w:rPr>
          <w:b/>
          <w:bCs/>
        </w:rPr>
      </w:pPr>
      <w:r>
        <w:rPr>
          <w:b/>
          <w:bCs/>
        </w:rPr>
        <w:t>1</w:t>
      </w:r>
      <w:r w:rsidR="00B54E3E">
        <w:rPr>
          <w:b/>
          <w:bCs/>
        </w:rPr>
        <w:t>8</w:t>
      </w:r>
      <w:r>
        <w:rPr>
          <w:b/>
          <w:bCs/>
        </w:rPr>
        <w:t>.  Úhrada úplaty za vzdělávání</w:t>
      </w:r>
    </w:p>
    <w:p w:rsidR="006C055B" w:rsidRDefault="006C055B" w:rsidP="00B96CED">
      <w:pPr>
        <w:jc w:val="both"/>
      </w:pPr>
    </w:p>
    <w:p w:rsidR="00B96CED" w:rsidRDefault="006C055B" w:rsidP="006C055B">
      <w:pPr>
        <w:ind w:left="705" w:hanging="705"/>
        <w:jc w:val="both"/>
      </w:pPr>
      <w:r>
        <w:t>1</w:t>
      </w:r>
      <w:r w:rsidR="00B54E3E">
        <w:t>8</w:t>
      </w:r>
      <w:r>
        <w:t>. 1</w:t>
      </w:r>
      <w:r>
        <w:tab/>
      </w:r>
      <w:r w:rsidR="00B96CED">
        <w:t xml:space="preserve">Zákonní zástupci dodržují při úhradě úplaty za předškolní vzdělávání podmínky stanovené ve Směrnici o úplatě v MŠ. Směrnice je vypracována podle platného zákona a zákonní zástupci s ní musí být seznámeni. Je součástí tohoto </w:t>
      </w:r>
      <w:r>
        <w:t>š</w:t>
      </w:r>
      <w:r w:rsidR="00B96CED">
        <w:t xml:space="preserve">kolního řádu mateřské školy. </w:t>
      </w:r>
    </w:p>
    <w:p w:rsidR="006C055B" w:rsidRDefault="006C055B" w:rsidP="006C055B">
      <w:pPr>
        <w:ind w:left="705" w:hanging="705"/>
        <w:jc w:val="both"/>
      </w:pPr>
    </w:p>
    <w:p w:rsidR="00B96CED" w:rsidRDefault="006C055B" w:rsidP="006C055B">
      <w:pPr>
        <w:ind w:left="705" w:hanging="705"/>
        <w:jc w:val="both"/>
      </w:pPr>
      <w:r>
        <w:t>1</w:t>
      </w:r>
      <w:r w:rsidR="00B54E3E">
        <w:t>8</w:t>
      </w:r>
      <w:r>
        <w:t>. 2</w:t>
      </w:r>
      <w:r>
        <w:tab/>
      </w:r>
      <w:r w:rsidR="00B96CED">
        <w:t>Podle § 123, odst. 4 zákona č. 561/2004 Sb., o předškolním, základním středním, vyšším odborném a jiném vzdělávání (školský zákon), stanovuje ředitelka školy úplatu za předškolní vzdělávání. Na základě rozhodnutí zřizovatele školy je úplata stanovena na 200,- Kč za měsíc.</w:t>
      </w:r>
    </w:p>
    <w:p w:rsidR="00B96CED" w:rsidRDefault="006C055B" w:rsidP="006C055B">
      <w:pPr>
        <w:ind w:firstLine="705"/>
        <w:jc w:val="both"/>
      </w:pPr>
      <w:r>
        <w:t xml:space="preserve">a)  celodenní docházka  </w:t>
      </w:r>
      <w:r>
        <w:tab/>
      </w:r>
      <w:r>
        <w:tab/>
      </w:r>
      <w:r>
        <w:tab/>
      </w:r>
      <w:r>
        <w:tab/>
      </w:r>
      <w:r>
        <w:tab/>
      </w:r>
      <w:r w:rsidR="00B96CED">
        <w:t xml:space="preserve"> </w:t>
      </w:r>
      <w:r w:rsidR="00E43EDB">
        <w:tab/>
      </w:r>
      <w:r w:rsidR="00B96CED">
        <w:t>200,- Kč</w:t>
      </w:r>
    </w:p>
    <w:p w:rsidR="00B96CED" w:rsidRDefault="00B96CED" w:rsidP="006C055B">
      <w:pPr>
        <w:ind w:firstLine="705"/>
        <w:jc w:val="both"/>
      </w:pPr>
      <w:r>
        <w:t xml:space="preserve">b)  polodenní docházka  </w:t>
      </w:r>
      <w:r>
        <w:tab/>
      </w:r>
      <w:r>
        <w:tab/>
      </w:r>
      <w:r>
        <w:tab/>
      </w:r>
      <w:r>
        <w:tab/>
      </w:r>
      <w:r>
        <w:tab/>
        <w:t xml:space="preserve"> </w:t>
      </w:r>
      <w:r w:rsidR="00E43EDB">
        <w:tab/>
      </w:r>
      <w:r>
        <w:t>200,- Kč</w:t>
      </w:r>
    </w:p>
    <w:p w:rsidR="00B96CED" w:rsidRDefault="00B96CED" w:rsidP="006C055B">
      <w:pPr>
        <w:ind w:firstLine="705"/>
        <w:jc w:val="both"/>
      </w:pPr>
      <w:r>
        <w:t>c)  omezená docházka</w:t>
      </w:r>
      <w:r w:rsidR="00E43EDB">
        <w:t xml:space="preserve"> („další dítě“) § 34 odst.10 z. 561/2004 Sb.  1</w:t>
      </w:r>
      <w:r>
        <w:t>00,- Kč</w:t>
      </w:r>
    </w:p>
    <w:p w:rsidR="00B96CED" w:rsidRDefault="00B96CED" w:rsidP="000C04CA">
      <w:pPr>
        <w:ind w:firstLine="705"/>
        <w:jc w:val="both"/>
      </w:pPr>
      <w:r>
        <w:t>d)  udržovací poplatek v případě, že je dítě celý měsíc nepřítomno</w:t>
      </w:r>
      <w:r>
        <w:tab/>
        <w:t>a</w:t>
      </w:r>
      <w:r w:rsidR="006C055B">
        <w:t xml:space="preserve"> řádně omluveno</w:t>
      </w:r>
      <w:r w:rsidR="006C055B">
        <w:tab/>
        <w:t xml:space="preserve">   </w:t>
      </w:r>
      <w:r w:rsidR="006C055B">
        <w:tab/>
      </w:r>
      <w:r w:rsidR="006C055B">
        <w:tab/>
      </w:r>
      <w:r w:rsidR="006C055B">
        <w:tab/>
      </w:r>
      <w:r w:rsidR="006C055B">
        <w:tab/>
      </w:r>
      <w:r w:rsidR="006C055B">
        <w:tab/>
      </w:r>
      <w:r w:rsidR="006C055B">
        <w:tab/>
      </w:r>
      <w:r w:rsidR="006C055B">
        <w:tab/>
      </w:r>
      <w:r w:rsidR="006C055B">
        <w:tab/>
      </w:r>
      <w:r w:rsidR="006C055B">
        <w:tab/>
      </w:r>
      <w:r>
        <w:t xml:space="preserve"> </w:t>
      </w:r>
      <w:r w:rsidR="00E43EDB">
        <w:tab/>
      </w:r>
      <w:r>
        <w:t>100,- Kč</w:t>
      </w:r>
    </w:p>
    <w:p w:rsidR="00B96CED" w:rsidRDefault="000C04CA" w:rsidP="006C055B">
      <w:pPr>
        <w:ind w:left="705"/>
        <w:jc w:val="both"/>
      </w:pPr>
      <w:r>
        <w:t>e</w:t>
      </w:r>
      <w:r w:rsidR="00B96CED">
        <w:t>) úplata při přerušení provozu (měsíce červenec a srpen) bude ředitelkou školy včas oznámena</w:t>
      </w:r>
      <w:r w:rsidR="000C4C34">
        <w:t>,</w:t>
      </w:r>
    </w:p>
    <w:p w:rsidR="00B96CED" w:rsidRDefault="000C04CA" w:rsidP="000C04CA">
      <w:pPr>
        <w:ind w:left="705"/>
        <w:jc w:val="both"/>
      </w:pPr>
      <w:r>
        <w:t>f</w:t>
      </w:r>
      <w:r w:rsidR="00B96CED">
        <w:t xml:space="preserve">) vzdělávání </w:t>
      </w:r>
      <w:r>
        <w:t xml:space="preserve">dětí starších pěti let, dětí s odkladem či dodatečným odkladem školní docházky </w:t>
      </w:r>
      <w:r w:rsidR="00B96CED">
        <w:t>se poskytuje bezúplatně</w:t>
      </w:r>
      <w:r w:rsidR="000C4C34">
        <w:t>,</w:t>
      </w:r>
      <w:r w:rsidR="00B96CED">
        <w:t xml:space="preserve"> </w:t>
      </w:r>
    </w:p>
    <w:p w:rsidR="000C4C34" w:rsidRDefault="000C4C34" w:rsidP="000C04CA">
      <w:pPr>
        <w:ind w:left="705"/>
        <w:jc w:val="both"/>
      </w:pPr>
      <w:r>
        <w:t xml:space="preserve">g)  děti se speciálními vzdělávacími potřebami </w:t>
      </w:r>
      <w:r w:rsidR="00E43EDB">
        <w:t xml:space="preserve">vyžadující podpůrná opatření 2. – 5. stupně </w:t>
      </w:r>
      <w:r>
        <w:t>jsou vzdělávány bezúplatně,</w:t>
      </w:r>
    </w:p>
    <w:p w:rsidR="00B96CED" w:rsidRDefault="00B96CED" w:rsidP="006C055B">
      <w:pPr>
        <w:ind w:left="705"/>
        <w:jc w:val="both"/>
      </w:pPr>
      <w:r>
        <w:t>h) o prominutí úplaty podle § 123 zák. č. 561/2004 Sb. v platném znění rozhodne ředitel</w:t>
      </w:r>
      <w:r w:rsidR="000C4C34">
        <w:t>ka</w:t>
      </w:r>
      <w:r>
        <w:t xml:space="preserve"> školy. </w:t>
      </w:r>
    </w:p>
    <w:p w:rsidR="006C055B" w:rsidRDefault="006C055B" w:rsidP="006C055B">
      <w:pPr>
        <w:ind w:left="705"/>
        <w:jc w:val="both"/>
      </w:pPr>
    </w:p>
    <w:p w:rsidR="00B96CED" w:rsidRDefault="006C055B" w:rsidP="006C055B">
      <w:pPr>
        <w:ind w:left="705" w:hanging="705"/>
        <w:jc w:val="both"/>
      </w:pPr>
      <w:r>
        <w:t>1</w:t>
      </w:r>
      <w:r w:rsidR="00B54E3E">
        <w:t>8</w:t>
      </w:r>
      <w:r>
        <w:t>. 3</w:t>
      </w:r>
      <w:r>
        <w:tab/>
      </w:r>
      <w:r w:rsidR="00B96CED">
        <w:t xml:space="preserve">Úplata se bude vybírat v mateřské škole takto: v termínu </w:t>
      </w:r>
      <w:r w:rsidR="00B96CED">
        <w:rPr>
          <w:b/>
          <w:bCs/>
        </w:rPr>
        <w:t>do 15. září 800,-Kč</w:t>
      </w:r>
      <w:r w:rsidR="00B96CED">
        <w:t xml:space="preserve"> /září, říjen, listopad, prosinec/, </w:t>
      </w:r>
    </w:p>
    <w:p w:rsidR="00B96CED" w:rsidRDefault="00B96CED" w:rsidP="006C055B">
      <w:pPr>
        <w:ind w:left="705"/>
        <w:jc w:val="both"/>
      </w:pPr>
      <w:r>
        <w:t xml:space="preserve">V termínu </w:t>
      </w:r>
      <w:r>
        <w:rPr>
          <w:b/>
          <w:bCs/>
        </w:rPr>
        <w:t>do 15. ledna 600,-Kč</w:t>
      </w:r>
      <w:r>
        <w:t xml:space="preserve"> /leden, únor, březen/, v termínu </w:t>
      </w:r>
      <w:r>
        <w:rPr>
          <w:b/>
          <w:bCs/>
        </w:rPr>
        <w:t>do 15. dubna 600,- Kč</w:t>
      </w:r>
      <w:r>
        <w:t xml:space="preserve"> /duben, květen, červen/.</w:t>
      </w:r>
    </w:p>
    <w:p w:rsidR="00B96CED" w:rsidRDefault="00B96CED" w:rsidP="006C055B">
      <w:pPr>
        <w:ind w:firstLine="705"/>
        <w:jc w:val="both"/>
      </w:pPr>
      <w:r>
        <w:t>Školné je určeno do rozpočtu mateřské školy.</w:t>
      </w:r>
    </w:p>
    <w:p w:rsidR="00B96CED" w:rsidRDefault="00B96CED" w:rsidP="00B96CED">
      <w:pPr>
        <w:jc w:val="both"/>
      </w:pPr>
    </w:p>
    <w:p w:rsidR="00602D15" w:rsidRDefault="00602D15" w:rsidP="00B96CED">
      <w:pPr>
        <w:jc w:val="both"/>
      </w:pPr>
    </w:p>
    <w:p w:rsidR="00602D15" w:rsidRDefault="00602D15" w:rsidP="00B96CED">
      <w:pPr>
        <w:jc w:val="both"/>
      </w:pPr>
    </w:p>
    <w:p w:rsidR="00602D15" w:rsidRDefault="00602D15" w:rsidP="00B96CED">
      <w:pPr>
        <w:jc w:val="both"/>
      </w:pPr>
    </w:p>
    <w:p w:rsidR="00F55DBB" w:rsidRDefault="00F55DBB" w:rsidP="00B96CED">
      <w:pPr>
        <w:jc w:val="both"/>
      </w:pPr>
      <w:r>
        <w:t xml:space="preserve">18. 4  </w:t>
      </w:r>
      <w:r>
        <w:tab/>
        <w:t>Metodické zásady pedagogických pracovníků:</w:t>
      </w:r>
    </w:p>
    <w:p w:rsidR="00F55DBB" w:rsidRDefault="00602D15" w:rsidP="00602D15">
      <w:pPr>
        <w:ind w:left="708"/>
        <w:jc w:val="both"/>
      </w:pPr>
      <w:r>
        <w:t>a)</w:t>
      </w:r>
      <w:r w:rsidR="00F55DBB">
        <w:t xml:space="preserve"> Pedagogick</w:t>
      </w:r>
      <w:r>
        <w:t>é</w:t>
      </w:r>
      <w:r w:rsidR="00F55DBB">
        <w:t xml:space="preserve"> </w:t>
      </w:r>
      <w:r>
        <w:t>pracovnice pracují jako tým (spolupracují</w:t>
      </w:r>
      <w:r w:rsidR="00F55DBB">
        <w:t xml:space="preserve"> na vytváření pravidel </w:t>
      </w:r>
      <w:r>
        <w:t>chování dětí v MŠ a důsledně dbají</w:t>
      </w:r>
      <w:r w:rsidR="00F55DBB">
        <w:t xml:space="preserve"> na jejich d</w:t>
      </w:r>
      <w:r>
        <w:t>održování), zároveň spolupracují</w:t>
      </w:r>
      <w:r w:rsidR="00F55DBB">
        <w:t xml:space="preserve"> se zákonnými zástupci.</w:t>
      </w:r>
    </w:p>
    <w:p w:rsidR="00F55DBB" w:rsidRDefault="00602D15" w:rsidP="00602D15">
      <w:pPr>
        <w:ind w:left="708"/>
        <w:jc w:val="both"/>
      </w:pPr>
      <w:r>
        <w:t>b)</w:t>
      </w:r>
      <w:r w:rsidR="00F55DBB">
        <w:t xml:space="preserve"> Pedagog se chová důvěryhodně a spolehlivě ve vztahu k dětem, k jejich zákonným zástupcům, k ostatním dospělým.</w:t>
      </w:r>
    </w:p>
    <w:p w:rsidR="00602D15" w:rsidRDefault="00602D15" w:rsidP="00602D15">
      <w:pPr>
        <w:ind w:left="708"/>
        <w:jc w:val="both"/>
      </w:pPr>
      <w:r>
        <w:t>c)</w:t>
      </w:r>
      <w:r w:rsidR="00F55DBB">
        <w:t xml:space="preserve"> Pedagog se plně věnuje svěřeným dětem a jejich vzdělávání, vytváří pro děti potřebné zázemí, klid, bezpečí i soukromí. Vyhýbá se podporování nezdravé soutěživosti malých dětí.</w:t>
      </w:r>
    </w:p>
    <w:p w:rsidR="00F55DBB" w:rsidRDefault="00602D15" w:rsidP="00602D15">
      <w:pPr>
        <w:ind w:left="708"/>
        <w:jc w:val="both"/>
      </w:pPr>
      <w:r>
        <w:t xml:space="preserve">d) </w:t>
      </w:r>
      <w:r w:rsidR="00F55DBB">
        <w:t>Pedagog nesmí násilně nutit děti do jídla, ale snaží se, aby dítě jídlo alespoň ochutnalo a naučilo se správnému stolování. Stejně tak je nepřípustné donucovat děti ke spánku na lůžku.</w:t>
      </w:r>
    </w:p>
    <w:p w:rsidR="00F55DBB" w:rsidRDefault="00602D15" w:rsidP="00602D15">
      <w:pPr>
        <w:ind w:left="708"/>
        <w:jc w:val="both"/>
      </w:pPr>
      <w:r>
        <w:t>e)</w:t>
      </w:r>
      <w:r w:rsidR="00F55DBB">
        <w:t xml:space="preserve"> Pedagog se vyhýbá negativním slovním komentářům, podceňování dětí nebo jejich zesměšňování před ostatními dětmi nebo dospělými.</w:t>
      </w:r>
      <w:r>
        <w:t xml:space="preserve"> </w:t>
      </w:r>
      <w:r w:rsidR="00F55DBB">
        <w:t>Také jakékoliv projevy nerovnosti mezi dětmi ze strany pedagoga jsou nepřípustné.</w:t>
      </w:r>
    </w:p>
    <w:p w:rsidR="00F55DBB" w:rsidRDefault="00602D15" w:rsidP="00602D15">
      <w:pPr>
        <w:ind w:left="708"/>
        <w:jc w:val="both"/>
      </w:pPr>
      <w:r>
        <w:t>f)</w:t>
      </w:r>
      <w:r w:rsidR="00F55DBB">
        <w:t xml:space="preserve"> Pedagog pozitivně oceňuje konkrétní projevy a výkony dítěte, motivuje formou pochvaly a povzbuzování individuálně dle věku a potřeby dítěte. Vytváří dětem pohodové prostředí.</w:t>
      </w:r>
    </w:p>
    <w:p w:rsidR="00F55DBB" w:rsidRDefault="00602D15" w:rsidP="00602D15">
      <w:pPr>
        <w:ind w:left="708"/>
        <w:jc w:val="both"/>
      </w:pPr>
      <w:r>
        <w:t>g)</w:t>
      </w:r>
      <w:r w:rsidR="00F55DBB">
        <w:t xml:space="preserve"> Pedagog vytváří podmínky pro individuální, skupinové i frontální činnosti dětí, zajišťuje si předem a včas potřebné pomůcky pro svoji každodenní práci.</w:t>
      </w:r>
    </w:p>
    <w:p w:rsidR="00F55DBB" w:rsidRDefault="00602D15" w:rsidP="00602D15">
      <w:pPr>
        <w:ind w:left="708"/>
        <w:jc w:val="both"/>
      </w:pPr>
      <w:r>
        <w:t>h)</w:t>
      </w:r>
      <w:r w:rsidR="00F55DBB">
        <w:t xml:space="preserve"> Pedagog svoji činnost promýšlí a plánuje tak, aby vyhovovala individuálním zvláštnostem dětí a ve vyváženém poměru obsahovala spontánní i řízené činnosti.</w:t>
      </w:r>
    </w:p>
    <w:p w:rsidR="00F55DBB" w:rsidRDefault="00602D15" w:rsidP="00602D15">
      <w:pPr>
        <w:ind w:left="708"/>
        <w:jc w:val="both"/>
      </w:pPr>
      <w:r>
        <w:t>i)</w:t>
      </w:r>
      <w:r w:rsidR="00F55DBB">
        <w:t xml:space="preserve"> Pedagog se snaží při svém působení na děti využívat především zásadu názornosti (podle pravidla – „Z toho, co slyšíme, si pamatujeme 10 procent, z toho, co si zkusíme, 80 procent.“). Sám je pro ně vzorem.</w:t>
      </w:r>
    </w:p>
    <w:p w:rsidR="00F55DBB" w:rsidRDefault="00602D15" w:rsidP="00602D15">
      <w:pPr>
        <w:ind w:left="708"/>
        <w:jc w:val="both"/>
      </w:pPr>
      <w:r>
        <w:t>j)</w:t>
      </w:r>
      <w:r w:rsidR="00F55DBB">
        <w:t xml:space="preserve"> Pedagog se po celou pracovní dobu věnuje výhradně dětem – v prostorách MŠ a ZŠ, na vycház</w:t>
      </w:r>
      <w:r>
        <w:t>ce, na kulturní akci, na výletě</w:t>
      </w:r>
      <w:r w:rsidR="00F55DBB">
        <w:t xml:space="preserve"> a podobně. Pokud z nějakého důvodu nemůže být s dětmi, zabezpečí do</w:t>
      </w:r>
      <w:r>
        <w:t>hled</w:t>
      </w:r>
      <w:r w:rsidR="00F55DBB">
        <w:t xml:space="preserve"> </w:t>
      </w:r>
      <w:r>
        <w:t>nad</w:t>
      </w:r>
      <w:r w:rsidR="00F55DBB">
        <w:t xml:space="preserve"> dět</w:t>
      </w:r>
      <w:r>
        <w:t>mi</w:t>
      </w:r>
      <w:r w:rsidR="00F55DBB">
        <w:t xml:space="preserve"> jiným spolupracovníkem.</w:t>
      </w:r>
    </w:p>
    <w:p w:rsidR="00F55DBB" w:rsidRDefault="00F55DBB" w:rsidP="00B96CED">
      <w:pPr>
        <w:jc w:val="both"/>
      </w:pPr>
    </w:p>
    <w:p w:rsidR="00B96CED" w:rsidRDefault="00B96CED" w:rsidP="00B96CED">
      <w:pPr>
        <w:jc w:val="both"/>
      </w:pPr>
    </w:p>
    <w:p w:rsidR="00B96CED" w:rsidRDefault="00B96CED" w:rsidP="00B96CED">
      <w:pPr>
        <w:jc w:val="both"/>
      </w:pPr>
    </w:p>
    <w:p w:rsidR="00B96CED" w:rsidRDefault="00B96CED">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Default="00602D15">
      <w:pPr>
        <w:overflowPunct/>
        <w:autoSpaceDE/>
        <w:autoSpaceDN/>
        <w:adjustRightInd/>
        <w:textAlignment w:val="auto"/>
        <w:rPr>
          <w:szCs w:val="24"/>
        </w:rPr>
      </w:pPr>
    </w:p>
    <w:p w:rsidR="00602D15" w:rsidRPr="00B96CED" w:rsidRDefault="00602D15">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B54E3E">
        <w:t>9</w:t>
      </w:r>
      <w:r w:rsidR="002D44C5">
        <w:t xml:space="preserve">. </w:t>
      </w:r>
      <w:r w:rsidR="00A8295C">
        <w:t>Podmínky provozu a organizace vzdělávání v mateřské škole</w:t>
      </w:r>
      <w:bookmarkEnd w:id="11"/>
      <w:r w:rsidR="00A8295C">
        <w:t xml:space="preserve"> </w:t>
      </w:r>
    </w:p>
    <w:p w:rsidR="00B54E3E" w:rsidRDefault="00B54E3E" w:rsidP="00B54E3E">
      <w:pPr>
        <w:jc w:val="both"/>
        <w:rPr>
          <w:sz w:val="28"/>
        </w:rPr>
      </w:pPr>
    </w:p>
    <w:p w:rsidR="00B54E3E" w:rsidRDefault="00747A55" w:rsidP="00747A55">
      <w:pPr>
        <w:ind w:left="705" w:hanging="705"/>
        <w:jc w:val="both"/>
      </w:pPr>
      <w:r>
        <w:t>19. 1</w:t>
      </w:r>
      <w:r>
        <w:tab/>
      </w:r>
      <w:r w:rsidR="00B54E3E">
        <w:t>Mateřská škola je zřízena jako škola s celodenním provozem a s určenou dobou pobytu od 6,30 do 16,00 hod.</w:t>
      </w:r>
    </w:p>
    <w:p w:rsidR="00B54E3E" w:rsidRDefault="00B54E3E" w:rsidP="00B54E3E">
      <w:pPr>
        <w:jc w:val="both"/>
      </w:pPr>
    </w:p>
    <w:p w:rsidR="00747A55" w:rsidRPr="00747A55" w:rsidRDefault="00747A55" w:rsidP="00747A55">
      <w:pPr>
        <w:ind w:left="705" w:hanging="705"/>
        <w:jc w:val="both"/>
        <w:rPr>
          <w:szCs w:val="24"/>
        </w:rPr>
      </w:pPr>
      <w:r>
        <w:t>19. 2</w:t>
      </w:r>
      <w:r>
        <w:tab/>
      </w:r>
      <w:r w:rsidR="00B54E3E">
        <w:t>V měsících červenci a srpnu může ředitelka mateřské školy po dohodě se zřizovatelem stanovený provoz omezit nebo přerušit, a to zejména z důvodu stavebních úprav, předpokládaného nízkého počtu dětí  v tomto období, čerpání řádné dovolené učitelek, nedostatku pedagogického personálu apod. Rozsah omezení nebo přerušení oznámí ředitelka mateřské školy zákonným zástupcům dětí nejméně 2 měsíce předem</w:t>
      </w:r>
      <w:r w:rsidR="00B54E3E" w:rsidRPr="00747A55">
        <w:t>.</w:t>
      </w:r>
      <w:r w:rsidRPr="00747A55">
        <w:t xml:space="preserve"> </w:t>
      </w:r>
      <w:r w:rsidRPr="00747A55">
        <w:rPr>
          <w:szCs w:val="24"/>
        </w:rPr>
        <w:t>Uvede také informace o možnosti a podmínkách zajištění péče o děti jinými subjekty.</w:t>
      </w:r>
    </w:p>
    <w:p w:rsidR="00B54E3E" w:rsidRDefault="00B54E3E" w:rsidP="00747A55">
      <w:pPr>
        <w:ind w:left="705" w:hanging="705"/>
        <w:jc w:val="both"/>
      </w:pPr>
    </w:p>
    <w:p w:rsidR="00747A55" w:rsidRDefault="00747A55" w:rsidP="00747A55">
      <w:pPr>
        <w:ind w:left="705" w:hanging="705"/>
        <w:jc w:val="both"/>
        <w:rPr>
          <w:szCs w:val="24"/>
        </w:rPr>
      </w:pPr>
      <w:r>
        <w:t>19. 3</w:t>
      </w:r>
      <w:r>
        <w:tab/>
      </w:r>
      <w:r>
        <w:rPr>
          <w:szCs w:val="24"/>
        </w:rPr>
        <w:t xml:space="preserve">Předškolní vzdělávání dětí podle stanoveného školního vzdělávacího programu probíhá v základním denním režimu </w:t>
      </w:r>
    </w:p>
    <w:p w:rsidR="00747A55" w:rsidRDefault="00747A55" w:rsidP="00747A55">
      <w:pPr>
        <w:rPr>
          <w:szCs w:val="24"/>
        </w:rPr>
      </w:pPr>
    </w:p>
    <w:p w:rsidR="00B54E3E" w:rsidRDefault="00B54E3E" w:rsidP="00B54E3E">
      <w:r>
        <w:t xml:space="preserve">      </w:t>
      </w:r>
    </w:p>
    <w:tbl>
      <w:tblPr>
        <w:tblW w:w="0" w:type="auto"/>
        <w:tblInd w:w="448" w:type="dxa"/>
        <w:tblLayout w:type="fixed"/>
        <w:tblLook w:val="0000" w:firstRow="0" w:lastRow="0" w:firstColumn="0" w:lastColumn="0" w:noHBand="0" w:noVBand="0"/>
      </w:tblPr>
      <w:tblGrid>
        <w:gridCol w:w="1620"/>
        <w:gridCol w:w="7240"/>
      </w:tblGrid>
      <w:tr w:rsidR="00B54E3E" w:rsidTr="009653E5">
        <w:trPr>
          <w:trHeight w:val="622"/>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6.30 – 8.00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 xml:space="preserve">Příchod dětí do mateřské školy, předání dětí </w:t>
            </w:r>
            <w:r w:rsidR="00747A55">
              <w:t>učitelkám</w:t>
            </w:r>
            <w:r>
              <w:t xml:space="preserve"> do herny, volně spontánní zájmové aktivity, individuální činnosti</w:t>
            </w:r>
            <w:r w:rsidR="00747A55">
              <w:t>.</w:t>
            </w:r>
          </w:p>
          <w:p w:rsidR="00B54E3E" w:rsidRDefault="00B54E3E" w:rsidP="009653E5"/>
        </w:tc>
      </w:tr>
      <w:tr w:rsidR="00B54E3E" w:rsidTr="009653E5">
        <w:trPr>
          <w:trHeight w:val="1066"/>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8.00 - 8.30</w:t>
            </w:r>
          </w:p>
          <w:p w:rsidR="00B54E3E" w:rsidRDefault="00B54E3E" w:rsidP="009653E5"/>
          <w:p w:rsidR="00B54E3E" w:rsidRDefault="00B54E3E" w:rsidP="009653E5">
            <w:r>
              <w:t>8.30 – 9.00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Přivítání – ranní komunikativní kruh, pohybové aktivity</w:t>
            </w:r>
            <w:r w:rsidR="00747A55">
              <w:t>.</w:t>
            </w:r>
          </w:p>
          <w:p w:rsidR="00B54E3E" w:rsidRDefault="00B54E3E" w:rsidP="009653E5"/>
          <w:p w:rsidR="00B54E3E" w:rsidRDefault="00B54E3E" w:rsidP="009653E5">
            <w:r>
              <w:t>Osobní hygiena, dopolední svačina, klidová chvilka</w:t>
            </w:r>
            <w:r w:rsidR="00747A55">
              <w:t>.</w:t>
            </w:r>
          </w:p>
          <w:p w:rsidR="00B54E3E" w:rsidRDefault="00B54E3E" w:rsidP="009653E5"/>
        </w:tc>
      </w:tr>
      <w:tr w:rsidR="00B54E3E" w:rsidTr="009653E5">
        <w:trPr>
          <w:trHeight w:val="821"/>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9.00 -  9. 30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 xml:space="preserve">Volné činnosti a aktivity dětí řízené </w:t>
            </w:r>
            <w:r w:rsidR="00747A55">
              <w:t xml:space="preserve">učitelkami </w:t>
            </w:r>
            <w:r>
              <w:t xml:space="preserve">zaměřené především na hry a zájmovou činnost. </w:t>
            </w:r>
          </w:p>
          <w:p w:rsidR="00B54E3E" w:rsidRDefault="00B54E3E" w:rsidP="009653E5">
            <w:r>
              <w:t>Práce s dětmi s podpůrnými opatřeními nebo s dětmi nadanými a s dětmi s odloženou školní docházkou</w:t>
            </w:r>
            <w:r w:rsidR="00747A55">
              <w:t>.</w:t>
            </w:r>
          </w:p>
          <w:p w:rsidR="00B54E3E" w:rsidRDefault="00B54E3E" w:rsidP="009653E5"/>
        </w:tc>
      </w:tr>
      <w:tr w:rsidR="00B54E3E" w:rsidTr="009653E5">
        <w:trPr>
          <w:trHeight w:val="242"/>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 xml:space="preserve">9.30 -11.45    </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Osobní hygiena, příprava na pobyt venku, pobyt dětí venku, případně náhradní činnost dětí ve třídách</w:t>
            </w:r>
            <w:r w:rsidR="00747A55">
              <w:t>.</w:t>
            </w:r>
          </w:p>
          <w:p w:rsidR="00B54E3E" w:rsidRDefault="00B54E3E" w:rsidP="009653E5"/>
        </w:tc>
      </w:tr>
      <w:tr w:rsidR="00B54E3E" w:rsidTr="009653E5">
        <w:trPr>
          <w:trHeight w:val="316"/>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11.45 -12.15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Oběd a osobní hygiena dětí</w:t>
            </w:r>
            <w:r w:rsidR="00747A55">
              <w:t>.</w:t>
            </w:r>
          </w:p>
          <w:p w:rsidR="00B54E3E" w:rsidRDefault="00B54E3E" w:rsidP="009653E5"/>
        </w:tc>
      </w:tr>
      <w:tr w:rsidR="00B54E3E" w:rsidTr="009653E5">
        <w:trPr>
          <w:trHeight w:val="282"/>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12.15 -14.00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Spánek a odpočinek dětí respektující rozdílné potřeby dětí, poslech pohádek a relaxační hudby</w:t>
            </w:r>
            <w:r w:rsidR="00747A55">
              <w:t>.</w:t>
            </w:r>
          </w:p>
          <w:p w:rsidR="00B54E3E" w:rsidRDefault="00747A55" w:rsidP="009653E5">
            <w:r>
              <w:t>I</w:t>
            </w:r>
            <w:r w:rsidR="00B54E3E">
              <w:t>ndividuální práce s dětmi s nižší potřebou spánku</w:t>
            </w:r>
            <w:r>
              <w:t>.</w:t>
            </w:r>
          </w:p>
          <w:p w:rsidR="00B54E3E" w:rsidRDefault="00B54E3E" w:rsidP="009653E5"/>
        </w:tc>
      </w:tr>
      <w:tr w:rsidR="00B54E3E" w:rsidTr="009653E5">
        <w:trPr>
          <w:trHeight w:val="177"/>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14.00 -14.15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Osobní hygiena, odpolední svačina</w:t>
            </w:r>
            <w:r w:rsidR="00747A55">
              <w:t>.</w:t>
            </w:r>
            <w:r>
              <w:t xml:space="preserve"> </w:t>
            </w:r>
          </w:p>
          <w:p w:rsidR="00B54E3E" w:rsidRDefault="00B54E3E" w:rsidP="009653E5"/>
        </w:tc>
      </w:tr>
      <w:tr w:rsidR="00B54E3E" w:rsidTr="009653E5">
        <w:trPr>
          <w:trHeight w:val="337"/>
        </w:trPr>
        <w:tc>
          <w:tcPr>
            <w:tcW w:w="1620" w:type="dxa"/>
            <w:tcBorders>
              <w:top w:val="single" w:sz="4" w:space="0" w:color="000000"/>
              <w:left w:val="single" w:sz="4" w:space="0" w:color="000000"/>
              <w:bottom w:val="single" w:sz="4" w:space="0" w:color="000000"/>
            </w:tcBorders>
            <w:shd w:val="clear" w:color="auto" w:fill="auto"/>
          </w:tcPr>
          <w:p w:rsidR="00B54E3E" w:rsidRDefault="00B54E3E" w:rsidP="009653E5">
            <w:r>
              <w:t>14.15 –16.00</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B54E3E" w:rsidRDefault="00B54E3E" w:rsidP="009653E5">
            <w:r>
              <w:t>Volné hry a činnosti dětí, v případě pěkného počasí mohou probíhat na zahradě mateřské školy</w:t>
            </w:r>
            <w:r w:rsidR="00747A55">
              <w:t>.</w:t>
            </w:r>
          </w:p>
          <w:p w:rsidR="00B54E3E" w:rsidRDefault="00B54E3E" w:rsidP="009653E5"/>
        </w:tc>
      </w:tr>
    </w:tbl>
    <w:p w:rsidR="00B54E3E" w:rsidRDefault="00B54E3E" w:rsidP="00B54E3E"/>
    <w:p w:rsidR="00B54E3E" w:rsidRDefault="00747A55" w:rsidP="00747A55">
      <w:pPr>
        <w:ind w:left="705" w:hanging="705"/>
        <w:jc w:val="both"/>
      </w:pPr>
      <w:r>
        <w:t>19. 4</w:t>
      </w:r>
      <w:r>
        <w:tab/>
      </w:r>
      <w:r w:rsidR="00B54E3E">
        <w:t xml:space="preserve">Organizace dne může být pozměněna v případě, že to vyplývá ze školního vzdělávacího programu, v případě výletů, exkurzí, divadelních a filmových představení pro děti, besídek, dětských dnů a jiných akcí. </w:t>
      </w:r>
    </w:p>
    <w:p w:rsidR="00B54E3E" w:rsidRDefault="00B54E3E" w:rsidP="00B54E3E">
      <w:pPr>
        <w:jc w:val="both"/>
      </w:pPr>
    </w:p>
    <w:p w:rsidR="0086418C" w:rsidRDefault="0086418C" w:rsidP="00A827A7">
      <w:pPr>
        <w:pStyle w:val="Bezmezer"/>
      </w:pPr>
      <w:r>
        <w:t>19. 5</w:t>
      </w:r>
      <w:r>
        <w:tab/>
        <w:t>K</w:t>
      </w:r>
      <w:r w:rsidR="00B54E3E">
        <w:t xml:space="preserve">apacita mateřské školy  </w:t>
      </w:r>
      <w:r>
        <w:t xml:space="preserve">je </w:t>
      </w:r>
      <w:r w:rsidR="00B54E3E">
        <w:t>65 dětí</w:t>
      </w:r>
      <w:r w:rsidR="00B54E3E">
        <w:rPr>
          <w:b/>
        </w:rPr>
        <w:t>,</w:t>
      </w:r>
    </w:p>
    <w:p w:rsidR="00B54E3E" w:rsidRDefault="00B54E3E" w:rsidP="00A827A7">
      <w:pPr>
        <w:pStyle w:val="Bezmezer"/>
        <w:ind w:firstLine="708"/>
      </w:pPr>
      <w:r>
        <w:t>mateřská škola má  3 třídy:</w:t>
      </w:r>
    </w:p>
    <w:p w:rsidR="00B54E3E" w:rsidRDefault="00A827A7" w:rsidP="00A827A7">
      <w:pPr>
        <w:pStyle w:val="Bezmezer"/>
        <w:ind w:firstLine="708"/>
      </w:pPr>
      <w:r>
        <w:lastRenderedPageBreak/>
        <w:t xml:space="preserve">1. </w:t>
      </w:r>
      <w:r w:rsidR="00B54E3E">
        <w:t>třída  „Berušky“        (děti 2 –  3,5 leté)</w:t>
      </w:r>
    </w:p>
    <w:p w:rsidR="00B54E3E" w:rsidRDefault="00A827A7" w:rsidP="00A827A7">
      <w:pPr>
        <w:pStyle w:val="Bezmezer"/>
        <w:ind w:firstLine="708"/>
      </w:pPr>
      <w:r>
        <w:t xml:space="preserve">2. </w:t>
      </w:r>
      <w:r w:rsidR="00B54E3E">
        <w:t>třída  „Svatojánci      (děti 3,5 -  4,5 leté)</w:t>
      </w:r>
    </w:p>
    <w:p w:rsidR="00B54E3E" w:rsidRDefault="00A827A7" w:rsidP="00A827A7">
      <w:pPr>
        <w:pStyle w:val="Bezmezer"/>
        <w:ind w:firstLine="708"/>
      </w:pPr>
      <w:r>
        <w:t xml:space="preserve">3. </w:t>
      </w:r>
      <w:r w:rsidR="00B54E3E">
        <w:t>třída   „Včelky“         (děti 4,5 – 6 leté)</w:t>
      </w:r>
    </w:p>
    <w:p w:rsidR="00B54E3E" w:rsidRDefault="00B54E3E" w:rsidP="00A827A7">
      <w:pPr>
        <w:pStyle w:val="Bezmezer"/>
        <w:ind w:firstLine="708"/>
      </w:pPr>
      <w:r>
        <w:t xml:space="preserve">Nová třída, ložnice a </w:t>
      </w:r>
      <w:r w:rsidR="00EB13D0">
        <w:t>sociální zařízení</w:t>
      </w:r>
      <w:r>
        <w:t xml:space="preserve"> j</w:t>
      </w:r>
      <w:r w:rsidR="00EB13D0">
        <w:t>sou umístěny</w:t>
      </w:r>
      <w:r>
        <w:t xml:space="preserve"> v  přízemí základní školy.</w:t>
      </w:r>
    </w:p>
    <w:p w:rsidR="00A827A7" w:rsidRDefault="00A827A7" w:rsidP="00A827A7">
      <w:pPr>
        <w:pStyle w:val="Bezmezer"/>
        <w:ind w:firstLine="708"/>
      </w:pPr>
    </w:p>
    <w:p w:rsidR="00B54E3E" w:rsidRPr="00AB7F6B" w:rsidRDefault="00AB7F6B" w:rsidP="00A827A7">
      <w:pPr>
        <w:pStyle w:val="Bezmezer"/>
      </w:pPr>
      <w:r>
        <w:t>19. 6</w:t>
      </w:r>
      <w:r>
        <w:tab/>
      </w:r>
      <w:r w:rsidR="00B54E3E" w:rsidRPr="00AB7F6B">
        <w:t xml:space="preserve">Organizace: </w:t>
      </w:r>
    </w:p>
    <w:p w:rsidR="00B54E3E" w:rsidRDefault="00B54E3E" w:rsidP="00A827A7">
      <w:pPr>
        <w:pStyle w:val="Bezmezer"/>
        <w:ind w:firstLine="708"/>
      </w:pPr>
      <w:r>
        <w:t>6.30 –  8.00  hod.     děti ze třídy „Včelek“ se scházejí ve třídě „Svatojánků“</w:t>
      </w:r>
    </w:p>
    <w:p w:rsidR="00B54E3E" w:rsidRDefault="00B54E3E" w:rsidP="00A827A7">
      <w:pPr>
        <w:pStyle w:val="Bezmezer"/>
        <w:ind w:left="708"/>
      </w:pPr>
      <w:r>
        <w:t>8.00 – 14.15 hod.     děti se přesunou do své třídy „Včelek“ v základní škole</w:t>
      </w:r>
    </w:p>
    <w:p w:rsidR="00B54E3E" w:rsidRDefault="00B54E3E" w:rsidP="00A827A7">
      <w:pPr>
        <w:pStyle w:val="Bezmezer"/>
      </w:pPr>
      <w:r>
        <w:t xml:space="preserve">                                  </w:t>
      </w:r>
      <w:r w:rsidR="00A827A7">
        <w:tab/>
        <w:t xml:space="preserve">          </w:t>
      </w:r>
      <w:r>
        <w:t xml:space="preserve">výchovně vzdělávací činnosti dětí, odpočinek                          </w:t>
      </w:r>
    </w:p>
    <w:p w:rsidR="00B54E3E" w:rsidRDefault="00B54E3E" w:rsidP="00A827A7">
      <w:pPr>
        <w:pStyle w:val="Bezmezer"/>
        <w:ind w:firstLine="708"/>
      </w:pPr>
      <w:r>
        <w:t>14.15 – 16.00 hod.   děti budou převedeny  do třídy „Svatojánků“</w:t>
      </w:r>
    </w:p>
    <w:p w:rsidR="00B54E3E" w:rsidRDefault="00B54E3E" w:rsidP="00A827A7">
      <w:pPr>
        <w:pStyle w:val="Bezmezer"/>
      </w:pPr>
      <w:r>
        <w:t xml:space="preserve">                                 </w:t>
      </w:r>
      <w:r w:rsidR="00A827A7">
        <w:tab/>
        <w:t xml:space="preserve">          </w:t>
      </w:r>
      <w:r>
        <w:t>odpolední svačina, hry dle volby</w:t>
      </w:r>
    </w:p>
    <w:p w:rsidR="00A827A7" w:rsidRDefault="00A827A7" w:rsidP="00A827A7">
      <w:pPr>
        <w:pStyle w:val="Bezmezer"/>
        <w:jc w:val="both"/>
      </w:pPr>
    </w:p>
    <w:p w:rsidR="00B527DA" w:rsidRDefault="00AB7F6B" w:rsidP="00A827A7">
      <w:pPr>
        <w:pStyle w:val="Bezmezer"/>
        <w:ind w:left="705" w:hanging="705"/>
        <w:jc w:val="both"/>
      </w:pPr>
      <w:r>
        <w:t>19. 7</w:t>
      </w:r>
      <w:r>
        <w:tab/>
      </w:r>
      <w:r w:rsidR="00B54E3E">
        <w:t>Děti se př</w:t>
      </w:r>
      <w:r w:rsidR="009653E5">
        <w:t>i</w:t>
      </w:r>
      <w:r w:rsidR="00B54E3E">
        <w:t xml:space="preserve">jímají v době od 6.30 hod do 8.00 hod. Poté se </w:t>
      </w:r>
      <w:r w:rsidR="009653E5">
        <w:t xml:space="preserve">vchod do </w:t>
      </w:r>
      <w:r w:rsidR="00B54E3E">
        <w:t>MŠ z bezpečnostních důvodů zamyká. Po předchozí dohodě se zákonnými zástupci se lze dostavit s dítětem i v jiné době.</w:t>
      </w:r>
    </w:p>
    <w:p w:rsidR="00A827A7" w:rsidRPr="004576C2" w:rsidRDefault="00A827A7" w:rsidP="00A827A7">
      <w:pPr>
        <w:pStyle w:val="Bezmezer"/>
        <w:ind w:left="705" w:hanging="705"/>
        <w:jc w:val="both"/>
      </w:pPr>
    </w:p>
    <w:p w:rsidR="00AB7F6B" w:rsidRDefault="004576C2" w:rsidP="00A827A7">
      <w:pPr>
        <w:ind w:left="705" w:hanging="705"/>
        <w:jc w:val="both"/>
      </w:pPr>
      <w:r>
        <w:t>19. 8</w:t>
      </w:r>
      <w:r>
        <w:tab/>
      </w:r>
      <w:r w:rsidR="00AB7F6B">
        <w:t xml:space="preserve">Zákonní zástupci převlékají děti v šatně. Věci dětí </w:t>
      </w:r>
      <w:r w:rsidR="009653E5">
        <w:t xml:space="preserve">zákonní zástupci </w:t>
      </w:r>
      <w:r w:rsidR="00AB7F6B">
        <w:t>ukládají podle značek dítěte d</w:t>
      </w:r>
      <w:r w:rsidR="009653E5">
        <w:t xml:space="preserve">o označených poliček a botníků a označí je tak, </w:t>
      </w:r>
      <w:r w:rsidR="00AB7F6B">
        <w:t>aby nemohlo dojít k záměně. Doporučené oblečení – náhradní spodní prádlo, sportovní oblečení na zahradu, pyžamko, dětské bačkory – ne pantofle.</w:t>
      </w:r>
      <w:r w:rsidR="00AB7F6B">
        <w:rPr>
          <w:i/>
        </w:rPr>
        <w:t xml:space="preserve"> </w:t>
      </w:r>
    </w:p>
    <w:p w:rsidR="00AB7F6B" w:rsidRPr="00B527DA" w:rsidRDefault="00AB7F6B" w:rsidP="00AB7F6B">
      <w:pPr>
        <w:jc w:val="both"/>
      </w:pPr>
    </w:p>
    <w:p w:rsidR="004576C2" w:rsidRDefault="004576C2" w:rsidP="004576C2">
      <w:pPr>
        <w:ind w:left="705" w:hanging="705"/>
        <w:jc w:val="both"/>
      </w:pPr>
      <w:r>
        <w:t>19. 9</w:t>
      </w:r>
      <w:r>
        <w:tab/>
      </w:r>
      <w:r>
        <w:rPr>
          <w:iCs/>
        </w:rPr>
        <w:t>Z</w:t>
      </w:r>
      <w:r w:rsidR="00AB7F6B">
        <w:rPr>
          <w:iCs/>
        </w:rPr>
        <w:t xml:space="preserve">ákonní zástupci jsou povinni děti přivádět až ke dveřím herny, osobně je předat učitelce a  informovat ji o zdravotním stavu dítěte. Zákonní zástupci za děti zodpovídají až do předání učitelce. Zákonní zástupci neponechávají děti v šatně nikdy samotné. </w:t>
      </w:r>
      <w:r>
        <w:rPr>
          <w:iCs/>
        </w:rPr>
        <w:t>Děti do MŠ nebudou přebírány před zahájením provozu, tj.  před 6.30 hod</w:t>
      </w:r>
    </w:p>
    <w:p w:rsidR="004576C2" w:rsidRDefault="004576C2" w:rsidP="004576C2">
      <w:pPr>
        <w:ind w:left="705" w:hanging="705"/>
        <w:jc w:val="both"/>
      </w:pPr>
    </w:p>
    <w:p w:rsidR="00AB7F6B" w:rsidRDefault="004576C2" w:rsidP="004576C2">
      <w:pPr>
        <w:ind w:left="705" w:hanging="705"/>
        <w:jc w:val="both"/>
      </w:pPr>
      <w:r>
        <w:t>19.10</w:t>
      </w:r>
      <w:r>
        <w:tab/>
      </w:r>
      <w:r>
        <w:rPr>
          <w:iCs/>
        </w:rPr>
        <w:t>D</w:t>
      </w:r>
      <w:r w:rsidR="00AB7F6B">
        <w:rPr>
          <w:iCs/>
        </w:rPr>
        <w:t>ěti z MŠ smí vyzvedávat pouze zákonní zástupci dětí nebo osoby jimi pověřené. Vystavené písemné pověření podepsané zákonnými zástupci dítěte předají vedoucí učitelce MŠ</w:t>
      </w:r>
      <w:r>
        <w:rPr>
          <w:iCs/>
        </w:rPr>
        <w:t>.</w:t>
      </w:r>
      <w:r>
        <w:t xml:space="preserve"> </w:t>
      </w:r>
      <w:r>
        <w:rPr>
          <w:iCs/>
        </w:rPr>
        <w:t>Z</w:t>
      </w:r>
      <w:r w:rsidR="00AB7F6B">
        <w:rPr>
          <w:iCs/>
        </w:rPr>
        <w:t>ákonní zástupci si pro děti chodí až ke dveřím herny nebo na školní zahradu</w:t>
      </w:r>
      <w:r>
        <w:rPr>
          <w:iCs/>
        </w:rPr>
        <w:t>.</w:t>
      </w:r>
      <w:r>
        <w:t xml:space="preserve"> </w:t>
      </w:r>
      <w:r>
        <w:rPr>
          <w:iCs/>
        </w:rPr>
        <w:t>V</w:t>
      </w:r>
      <w:r w:rsidR="00AB7F6B">
        <w:rPr>
          <w:iCs/>
        </w:rPr>
        <w:t> prostorách MŠ se rodičům doporučuje používat návleky</w:t>
      </w:r>
      <w:r>
        <w:rPr>
          <w:iCs/>
        </w:rPr>
        <w:t>.</w:t>
      </w:r>
    </w:p>
    <w:p w:rsidR="00AB7F6B" w:rsidRDefault="00AB7F6B" w:rsidP="00AB7F6B">
      <w:pPr>
        <w:ind w:left="1080"/>
        <w:jc w:val="both"/>
        <w:rPr>
          <w:iCs/>
        </w:rPr>
      </w:pPr>
    </w:p>
    <w:p w:rsidR="00AB7F6B" w:rsidRDefault="004576C2" w:rsidP="004576C2">
      <w:pPr>
        <w:ind w:left="705" w:hanging="705"/>
        <w:jc w:val="both"/>
        <w:rPr>
          <w:iCs/>
        </w:rPr>
      </w:pPr>
      <w:r>
        <w:rPr>
          <w:iCs/>
        </w:rPr>
        <w:t xml:space="preserve">19.11 </w:t>
      </w:r>
      <w:r>
        <w:rPr>
          <w:iCs/>
        </w:rPr>
        <w:tab/>
      </w:r>
      <w:r w:rsidR="00AB7F6B">
        <w:rPr>
          <w:iCs/>
        </w:rPr>
        <w:t>Děti, které odcházejí z MŠ před obědem, si vyzved</w:t>
      </w:r>
      <w:r>
        <w:rPr>
          <w:iCs/>
        </w:rPr>
        <w:t xml:space="preserve">nou zákonní zástupci nejpozději </w:t>
      </w:r>
      <w:r w:rsidR="00AB7F6B">
        <w:rPr>
          <w:iCs/>
        </w:rPr>
        <w:t>v 11.30 hod.</w:t>
      </w:r>
      <w:r>
        <w:t xml:space="preserve"> </w:t>
      </w:r>
      <w:r w:rsidR="00AB7F6B">
        <w:rPr>
          <w:iCs/>
        </w:rPr>
        <w:t>Děti, které odcházejí z MŠ po obědě, si vyzved</w:t>
      </w:r>
      <w:r>
        <w:rPr>
          <w:iCs/>
        </w:rPr>
        <w:t>nou</w:t>
      </w:r>
      <w:r w:rsidR="00AB7F6B">
        <w:rPr>
          <w:iCs/>
        </w:rPr>
        <w:t xml:space="preserve"> zákonní zástupci od 12.00 do 13.00 hod.</w:t>
      </w:r>
      <w:r>
        <w:t xml:space="preserve"> </w:t>
      </w:r>
      <w:r w:rsidR="00AB7F6B">
        <w:rPr>
          <w:iCs/>
        </w:rPr>
        <w:t xml:space="preserve">Ostatní děti se </w:t>
      </w:r>
      <w:r w:rsidR="00B527DA">
        <w:rPr>
          <w:iCs/>
        </w:rPr>
        <w:t>roz</w:t>
      </w:r>
      <w:r w:rsidR="00AB7F6B">
        <w:rPr>
          <w:iCs/>
        </w:rPr>
        <w:t>cházejí mezi 14.15 hod a 16.00 hod. V případě, že si zákonní zástupci  dítěte s celodenním pobytem potřebují výjimečně vyzvednout dítě v jinou dobu, oznámí to ráno učitelce osobně nebo telefonicky.</w:t>
      </w:r>
    </w:p>
    <w:p w:rsidR="00A827A7" w:rsidRDefault="00A827A7" w:rsidP="004576C2">
      <w:pPr>
        <w:ind w:left="705" w:hanging="705"/>
        <w:jc w:val="both"/>
      </w:pPr>
    </w:p>
    <w:p w:rsidR="00AB7F6B" w:rsidRPr="00A827A7" w:rsidRDefault="00A827A7" w:rsidP="00A827A7">
      <w:pPr>
        <w:ind w:left="705" w:hanging="705"/>
        <w:jc w:val="both"/>
        <w:rPr>
          <w:bCs/>
        </w:rPr>
      </w:pPr>
      <w:r>
        <w:rPr>
          <w:bCs/>
        </w:rPr>
        <w:t>19.12</w:t>
      </w:r>
      <w:r>
        <w:rPr>
          <w:bCs/>
        </w:rPr>
        <w:tab/>
      </w:r>
      <w:r w:rsidR="00AB7F6B">
        <w:t>Délka pobytu dítěte v MŠ se řídí podle individuálních potřeb zákonných zástupců. Dítě může chodit do MŠ na celý den, nebo jen na dopoledne s obědem a 1 svačinou. Pobyt dětí může být celodenní, polodenní nebo výjimečně s omezenou docházkou.</w:t>
      </w:r>
    </w:p>
    <w:p w:rsidR="00AB7F6B" w:rsidRDefault="00AB7F6B" w:rsidP="00AB7F6B">
      <w:pPr>
        <w:jc w:val="both"/>
      </w:pPr>
    </w:p>
    <w:p w:rsidR="00AB7F6B" w:rsidRDefault="009E22C6" w:rsidP="00D2227B">
      <w:pPr>
        <w:ind w:left="705" w:hanging="705"/>
        <w:jc w:val="both"/>
      </w:pPr>
      <w:r w:rsidRPr="009E22C6">
        <w:t>19.20</w:t>
      </w:r>
      <w:r>
        <w:tab/>
      </w:r>
      <w:r w:rsidR="00AB7F6B" w:rsidRPr="009E22C6">
        <w:t>Pokud</w:t>
      </w:r>
      <w:r w:rsidR="00AB7F6B">
        <w:t xml:space="preserve"> je zákonnému zástupci dopředu známá </w:t>
      </w:r>
      <w:r>
        <w:t>n</w:t>
      </w:r>
      <w:r w:rsidR="00AB7F6B">
        <w:t xml:space="preserve">epřítomnost dítěte při vzdělávání </w:t>
      </w:r>
      <w:r w:rsidR="00D2227B">
        <w:t>v MŠ</w:t>
      </w:r>
      <w:r w:rsidR="00AB7F6B">
        <w:t>, oznámí tuto skutečnost včetně uvedení důvodu a doby nepřítomnosti dítěte v dostatečném předstihu osobně</w:t>
      </w:r>
      <w:r w:rsidR="00D2227B">
        <w:t xml:space="preserve"> </w:t>
      </w:r>
      <w:r w:rsidR="00AB7F6B">
        <w:t xml:space="preserve">nebo </w:t>
      </w:r>
      <w:r w:rsidR="00D2227B">
        <w:t>písemně</w:t>
      </w:r>
      <w:r w:rsidR="00A827A7">
        <w:t xml:space="preserve"> mateřské škole</w:t>
      </w:r>
      <w:r w:rsidR="00AB7F6B">
        <w:t>.</w:t>
      </w:r>
    </w:p>
    <w:p w:rsidR="00AB7F6B" w:rsidRDefault="00AB7F6B" w:rsidP="00D2227B">
      <w:pPr>
        <w:ind w:left="708"/>
        <w:jc w:val="both"/>
      </w:pPr>
      <w:r>
        <w:t>V případě, že dítě onemocní nebo se mu stane úraz a nemůže se z tohoto důvodu účastnit vzdělávání, oznámí tuto skutečnost bez zbytečného odkladu zákonný zástupce mateřské škole a to včetně předpokládané doby nepřítomnosti dítěte v MŠ. Oznám</w:t>
      </w:r>
      <w:r w:rsidR="00D2227B">
        <w:t>it</w:t>
      </w:r>
      <w:r>
        <w:t xml:space="preserve"> t</w:t>
      </w:r>
      <w:r w:rsidR="00D2227B">
        <w:t>uto nepředvídanou</w:t>
      </w:r>
      <w:r>
        <w:t xml:space="preserve"> nepřítomnost dítěte </w:t>
      </w:r>
      <w:r w:rsidR="00D2227B">
        <w:t>lze osobně, písemně nebo t</w:t>
      </w:r>
      <w:r>
        <w:t>elefonicky.</w:t>
      </w:r>
    </w:p>
    <w:p w:rsidR="00AB7F6B" w:rsidRPr="00D2227B" w:rsidRDefault="00AB7F6B" w:rsidP="00D2227B">
      <w:pPr>
        <w:ind w:left="708"/>
        <w:jc w:val="both"/>
      </w:pPr>
      <w:r>
        <w:t xml:space="preserve">Obědy je možné odhlásit nebo přihlásit v době od  6.30 do 14.30 a to vždy den předem </w:t>
      </w:r>
      <w:r w:rsidR="002E3994">
        <w:t>u vedoucí školní jídelny.</w:t>
      </w:r>
      <w:r w:rsidR="00D2227B">
        <w:t xml:space="preserve"> </w:t>
      </w:r>
      <w:r w:rsidRPr="00D2227B">
        <w:rPr>
          <w:iCs/>
          <w:szCs w:val="24"/>
        </w:rPr>
        <w:t xml:space="preserve">V případě náhlého onemocnění si mohou zákonní zástupci neodhlášený oběd vyzvednout a odnést ve vlastních nádobách (platí pouze v první den nepřítomnosti). </w:t>
      </w:r>
    </w:p>
    <w:p w:rsidR="00AB7F6B" w:rsidRPr="00D2227B" w:rsidRDefault="00AB7F6B" w:rsidP="00AB7F6B">
      <w:pPr>
        <w:pStyle w:val="Zkladntext31"/>
        <w:jc w:val="both"/>
        <w:rPr>
          <w:iCs/>
          <w:sz w:val="24"/>
          <w:szCs w:val="24"/>
        </w:rPr>
      </w:pPr>
    </w:p>
    <w:p w:rsidR="00AB7F6B" w:rsidRPr="00A4484C" w:rsidRDefault="00D2227B" w:rsidP="00A4484C">
      <w:pPr>
        <w:pStyle w:val="Zkladntext31"/>
        <w:ind w:left="705" w:hanging="705"/>
        <w:jc w:val="both"/>
        <w:rPr>
          <w:iCs/>
          <w:sz w:val="24"/>
          <w:szCs w:val="24"/>
        </w:rPr>
      </w:pPr>
      <w:r>
        <w:rPr>
          <w:iCs/>
          <w:sz w:val="24"/>
          <w:szCs w:val="24"/>
        </w:rPr>
        <w:t>19.21</w:t>
      </w:r>
      <w:r>
        <w:rPr>
          <w:iCs/>
          <w:sz w:val="24"/>
          <w:szCs w:val="24"/>
        </w:rPr>
        <w:tab/>
      </w:r>
      <w:r w:rsidR="00AB7F6B" w:rsidRPr="00D2227B">
        <w:rPr>
          <w:sz w:val="24"/>
          <w:szCs w:val="24"/>
        </w:rPr>
        <w:t>Za příznivého počasí tráví děti venku nejméně</w:t>
      </w:r>
      <w:r w:rsidR="00A4484C">
        <w:rPr>
          <w:sz w:val="24"/>
          <w:szCs w:val="24"/>
        </w:rPr>
        <w:t xml:space="preserve"> dvě hodiny</w:t>
      </w:r>
      <w:r w:rsidR="00A4484C" w:rsidRPr="00A4484C">
        <w:rPr>
          <w:sz w:val="24"/>
          <w:szCs w:val="24"/>
        </w:rPr>
        <w:t xml:space="preserve">. </w:t>
      </w:r>
      <w:r w:rsidR="00AB7F6B" w:rsidRPr="00A4484C">
        <w:rPr>
          <w:sz w:val="24"/>
          <w:szCs w:val="24"/>
        </w:rPr>
        <w:t>Důvo</w:t>
      </w:r>
      <w:r w:rsidR="00A4484C">
        <w:rPr>
          <w:sz w:val="24"/>
          <w:szCs w:val="24"/>
        </w:rPr>
        <w:t xml:space="preserve">dem vynechání pobytu venku je nepříznivé počasí. </w:t>
      </w:r>
      <w:r w:rsidR="00AB7F6B" w:rsidRPr="00A4484C">
        <w:rPr>
          <w:sz w:val="24"/>
          <w:szCs w:val="24"/>
        </w:rPr>
        <w:t>V letním období se pobyt na zahradě uskutečňuje i odpoledne.</w:t>
      </w:r>
    </w:p>
    <w:p w:rsidR="00AB7F6B" w:rsidRDefault="00AB7F6B" w:rsidP="00AB7F6B">
      <w:pPr>
        <w:jc w:val="both"/>
      </w:pPr>
    </w:p>
    <w:p w:rsidR="00AB7F6B" w:rsidRPr="00A4484C" w:rsidRDefault="00A4484C" w:rsidP="00A4484C">
      <w:pPr>
        <w:ind w:left="705" w:hanging="705"/>
        <w:jc w:val="both"/>
        <w:rPr>
          <w:bCs/>
        </w:rPr>
      </w:pPr>
      <w:r w:rsidRPr="00A4484C">
        <w:rPr>
          <w:bCs/>
        </w:rPr>
        <w:t>19.22</w:t>
      </w:r>
      <w:r>
        <w:rPr>
          <w:bCs/>
        </w:rPr>
        <w:tab/>
      </w:r>
      <w:r>
        <w:t>D</w:t>
      </w:r>
      <w:r w:rsidR="00AB7F6B">
        <w:t>o mateřské školy patří pouze dítě zcela zdravé. Při předávání dítěte ke každodennímu vzdělávání v MŠ informuje zákonný zástupce dítěte přejímající</w:t>
      </w:r>
      <w:r>
        <w:t xml:space="preserve"> učitelku MŠ</w:t>
      </w:r>
      <w:r w:rsidR="00AB7F6B">
        <w:t xml:space="preserve"> o případných menších zdravotních obtížích dítěte, které by mohly mít vliv na omezení jeho činnosti při vzdělávání. Učitelky mají právo v zájmu zachování zdraví ostatních dětí nepřijmout do MŠ děti s nachlazením či jinými infekčními onemocněními.</w:t>
      </w:r>
    </w:p>
    <w:p w:rsidR="00AB7F6B" w:rsidRDefault="00AB7F6B" w:rsidP="00A4484C">
      <w:pPr>
        <w:ind w:left="705"/>
        <w:jc w:val="both"/>
      </w:pPr>
      <w:r>
        <w:t>Zákonní zástupci jsou povinni hlásit výskyt infekčního onemocnění v rodině a veškeré údaje o zdraví dítěte.</w:t>
      </w:r>
      <w:r w:rsidR="009653E5">
        <w:t xml:space="preserve"> Výskyt vší je považován za infekční onemocnění a zákonní zástupci jsou povinni provést všechna opatření k zabránění jejich šíření, včetně informací učitelkám MŠ a vedení školy a omluvení dítěte na nezbytně nutnou dobu k odstranění parazitů.</w:t>
      </w:r>
    </w:p>
    <w:p w:rsidR="00AB7F6B" w:rsidRDefault="00AB7F6B" w:rsidP="00AB7F6B">
      <w:pPr>
        <w:jc w:val="both"/>
      </w:pPr>
    </w:p>
    <w:p w:rsidR="00AB7F6B" w:rsidRDefault="00AB7F6B" w:rsidP="00AB7F6B">
      <w:pPr>
        <w:jc w:val="both"/>
      </w:pPr>
    </w:p>
    <w:p w:rsidR="00AB7F6B" w:rsidRDefault="00AB7F6B" w:rsidP="00AB7F6B">
      <w:pPr>
        <w:jc w:val="both"/>
      </w:pPr>
    </w:p>
    <w:p w:rsidR="00AB7F6B" w:rsidRDefault="00AB7F6B" w:rsidP="00AB7F6B">
      <w:pPr>
        <w:jc w:val="both"/>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B54E3E" w:rsidRDefault="00B54E3E">
      <w:pPr>
        <w:rPr>
          <w:szCs w:val="24"/>
        </w:rPr>
      </w:pPr>
    </w:p>
    <w:p w:rsidR="00C56F89" w:rsidRDefault="00C56F89">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4484C" w:rsidRDefault="00A4484C">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2"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2"/>
    </w:p>
    <w:p w:rsidR="00A8295C" w:rsidRDefault="00A8295C">
      <w:pPr>
        <w:rPr>
          <w:szCs w:val="24"/>
        </w:rPr>
      </w:pPr>
    </w:p>
    <w:p w:rsidR="00A8295C" w:rsidRDefault="00A4484C" w:rsidP="00AC70AD">
      <w:pPr>
        <w:pStyle w:val="Nadpis3"/>
      </w:pPr>
      <w:bookmarkStart w:id="13" w:name="_Toc333688250"/>
      <w:r>
        <w:t>20</w:t>
      </w:r>
      <w:r w:rsidR="002D44C5">
        <w:t xml:space="preserve">. </w:t>
      </w:r>
      <w:r w:rsidR="00A8295C">
        <w:t>Péče o zdraví a bezpečnost dětí při vzdělávání</w:t>
      </w:r>
      <w:bookmarkEnd w:id="13"/>
      <w:r w:rsidR="00A8295C">
        <w:t xml:space="preserve"> </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r w:rsidR="00095372">
        <w:rPr>
          <w:szCs w:val="24"/>
        </w:rPr>
        <w:t xml:space="preserve"> </w:t>
      </w:r>
    </w:p>
    <w:p w:rsidR="00A8295C" w:rsidRDefault="00A8295C" w:rsidP="00A4484C">
      <w:pPr>
        <w:jc w:val="both"/>
        <w:rPr>
          <w:szCs w:val="24"/>
        </w:rPr>
      </w:pPr>
    </w:p>
    <w:p w:rsidR="00A8295C" w:rsidRPr="00A4484C" w:rsidRDefault="00A4484C" w:rsidP="00A4484C">
      <w:pPr>
        <w:ind w:left="705" w:hanging="705"/>
        <w:jc w:val="both"/>
        <w:rPr>
          <w:szCs w:val="24"/>
        </w:rPr>
      </w:pPr>
      <w:r>
        <w:rPr>
          <w:szCs w:val="24"/>
        </w:rPr>
        <w:t>20</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A4484C">
        <w:rPr>
          <w:szCs w:val="24"/>
        </w:rPr>
        <w:t xml:space="preserve">kde se uskutečňuje vzdělávání, </w:t>
      </w:r>
      <w:r w:rsidR="00A8295C" w:rsidRPr="00A4484C">
        <w:rPr>
          <w:szCs w:val="24"/>
        </w:rPr>
        <w:t xml:space="preserve">stanoví ředitelka mateřské školy počet </w:t>
      </w:r>
      <w:r w:rsidR="00F21140" w:rsidRPr="00A4484C">
        <w:rPr>
          <w:szCs w:val="24"/>
        </w:rPr>
        <w:t>učitelů</w:t>
      </w:r>
      <w:r w:rsidR="00A8295C" w:rsidRPr="00A4484C">
        <w:rPr>
          <w:szCs w:val="24"/>
        </w:rPr>
        <w:t xml:space="preserve"> tak, aby na jednoho </w:t>
      </w:r>
      <w:r w:rsidR="00F21140" w:rsidRPr="00A4484C">
        <w:rPr>
          <w:szCs w:val="24"/>
        </w:rPr>
        <w:t>učitele</w:t>
      </w:r>
      <w:r w:rsidR="00A8295C" w:rsidRPr="00A4484C">
        <w:rPr>
          <w:szCs w:val="24"/>
        </w:rPr>
        <w:t xml:space="preserve"> připadlo nejvýše</w:t>
      </w:r>
    </w:p>
    <w:p w:rsidR="00A8295C" w:rsidRPr="00A4484C" w:rsidRDefault="00A8295C" w:rsidP="00A4484C">
      <w:pPr>
        <w:ind w:firstLine="705"/>
        <w:jc w:val="both"/>
        <w:rPr>
          <w:szCs w:val="24"/>
        </w:rPr>
      </w:pPr>
      <w:r w:rsidRPr="00A4484C">
        <w:rPr>
          <w:szCs w:val="24"/>
        </w:rPr>
        <w:t>a) 20 dětí z běžných tříd, nebo</w:t>
      </w:r>
    </w:p>
    <w:p w:rsidR="00A8295C" w:rsidRPr="00A4484C" w:rsidRDefault="00A8295C" w:rsidP="00A4484C">
      <w:pPr>
        <w:ind w:left="705"/>
        <w:jc w:val="both"/>
        <w:rPr>
          <w:szCs w:val="24"/>
        </w:rPr>
      </w:pPr>
      <w:r w:rsidRPr="00A4484C">
        <w:rPr>
          <w:szCs w:val="24"/>
        </w:rPr>
        <w:t xml:space="preserve">b) 12 dětí ve třídě, kde jsou zařazeny </w:t>
      </w:r>
      <w:r w:rsidR="00F21140" w:rsidRPr="00A4484C">
        <w:t xml:space="preserve">děti s přiznanými podpůrnými opatřeními druhého až pátého stupně nebo děti mladší </w:t>
      </w:r>
      <w:r w:rsidR="00071964">
        <w:t>tří</w:t>
      </w:r>
      <w:r w:rsidR="00F21140" w:rsidRPr="00A4484C">
        <w:t xml:space="preserve"> let.</w:t>
      </w:r>
    </w:p>
    <w:p w:rsidR="00A8295C" w:rsidRDefault="00A8295C" w:rsidP="00A4484C">
      <w:pPr>
        <w:jc w:val="both"/>
        <w:rPr>
          <w:szCs w:val="24"/>
        </w:rPr>
      </w:pPr>
    </w:p>
    <w:p w:rsidR="00A8295C" w:rsidRDefault="00A4484C" w:rsidP="00A4484C">
      <w:pPr>
        <w:jc w:val="both"/>
        <w:rPr>
          <w:szCs w:val="24"/>
        </w:rPr>
      </w:pPr>
      <w:r>
        <w:rPr>
          <w:szCs w:val="24"/>
        </w:rPr>
        <w:t>20</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w:t>
      </w:r>
      <w:r>
        <w:rPr>
          <w:szCs w:val="24"/>
        </w:rPr>
        <w:t>ka</w:t>
      </w:r>
      <w:r w:rsidR="00A8295C">
        <w:rPr>
          <w:szCs w:val="24"/>
        </w:rPr>
        <w:t xml:space="preserve"> mateřské školy zvýšit počty dětí uvedené</w:t>
      </w:r>
    </w:p>
    <w:p w:rsidR="00A8295C" w:rsidRDefault="00AC70AD" w:rsidP="00A4484C">
      <w:pPr>
        <w:ind w:firstLine="708"/>
        <w:jc w:val="both"/>
        <w:rPr>
          <w:szCs w:val="24"/>
        </w:rPr>
      </w:pPr>
      <w:r>
        <w:rPr>
          <w:szCs w:val="24"/>
        </w:rPr>
        <w:t xml:space="preserve">a) </w:t>
      </w:r>
      <w:r w:rsidR="00A8295C">
        <w:rPr>
          <w:szCs w:val="24"/>
        </w:rPr>
        <w:t xml:space="preserve">v odstavci </w:t>
      </w:r>
      <w:r w:rsidR="00A4484C">
        <w:rPr>
          <w:szCs w:val="24"/>
        </w:rPr>
        <w:t>20</w:t>
      </w:r>
      <w:r w:rsidR="00F21140">
        <w:rPr>
          <w:szCs w:val="24"/>
        </w:rPr>
        <w:t xml:space="preserve">. </w:t>
      </w:r>
      <w:r w:rsidR="00A8295C">
        <w:rPr>
          <w:szCs w:val="24"/>
        </w:rPr>
        <w:t>2 písm. a), nejvýše však o 8 dětí, nebo</w:t>
      </w:r>
    </w:p>
    <w:p w:rsidR="00A8295C" w:rsidRDefault="00AC70AD" w:rsidP="00A4484C">
      <w:pPr>
        <w:ind w:firstLine="708"/>
        <w:jc w:val="both"/>
        <w:rPr>
          <w:szCs w:val="24"/>
        </w:rPr>
      </w:pPr>
      <w:r>
        <w:rPr>
          <w:szCs w:val="24"/>
        </w:rPr>
        <w:t xml:space="preserve">b) </w:t>
      </w:r>
      <w:r w:rsidR="00A8295C">
        <w:rPr>
          <w:szCs w:val="24"/>
        </w:rPr>
        <w:t xml:space="preserve">v odstavci </w:t>
      </w:r>
      <w:r w:rsidR="00A4484C">
        <w:rPr>
          <w:szCs w:val="24"/>
        </w:rPr>
        <w:t>20</w:t>
      </w:r>
      <w:r w:rsidR="00F21140">
        <w:rPr>
          <w:szCs w:val="24"/>
        </w:rPr>
        <w:t>. 2</w:t>
      </w:r>
      <w:r w:rsidR="00A8295C">
        <w:rPr>
          <w:szCs w:val="24"/>
        </w:rPr>
        <w:t xml:space="preserve"> písm. b), nejvýše však o 11 dětí.</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w:t>
      </w:r>
      <w:r>
        <w:rPr>
          <w:szCs w:val="24"/>
        </w:rPr>
        <w:t>ka</w:t>
      </w:r>
      <w:r w:rsidR="00A8295C">
        <w:rPr>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A4484C">
      <w:pPr>
        <w:jc w:val="both"/>
        <w:rPr>
          <w:szCs w:val="24"/>
        </w:rPr>
      </w:pPr>
    </w:p>
    <w:p w:rsidR="00A8295C" w:rsidRDefault="00A4484C" w:rsidP="00A4484C">
      <w:pPr>
        <w:ind w:left="705" w:hanging="705"/>
        <w:jc w:val="both"/>
        <w:rPr>
          <w:szCs w:val="24"/>
        </w:rPr>
      </w:pPr>
      <w:r>
        <w:rPr>
          <w:szCs w:val="24"/>
        </w:rPr>
        <w:t>20</w:t>
      </w:r>
      <w:r w:rsidR="00AC70AD">
        <w:rPr>
          <w:szCs w:val="24"/>
        </w:rPr>
        <w:t xml:space="preserve">. </w:t>
      </w:r>
      <w:r w:rsidR="00F21140">
        <w:rPr>
          <w:szCs w:val="24"/>
        </w:rPr>
        <w:t>5</w:t>
      </w:r>
      <w:r w:rsidR="00AC70AD">
        <w:rPr>
          <w:szCs w:val="24"/>
        </w:rPr>
        <w:tab/>
      </w:r>
      <w:r w:rsidR="002D44C5">
        <w:rPr>
          <w:szCs w:val="24"/>
        </w:rPr>
        <w:t xml:space="preserve">V zájmu </w:t>
      </w:r>
      <w:r w:rsidR="00A8295C">
        <w:rPr>
          <w:szCs w:val="24"/>
        </w:rPr>
        <w:t>ochran</w:t>
      </w:r>
      <w:r w:rsidR="002D44C5">
        <w:rPr>
          <w:szCs w:val="24"/>
        </w:rPr>
        <w:t>y</w:t>
      </w:r>
      <w:r w:rsidR="00A8295C">
        <w:rPr>
          <w:szCs w:val="24"/>
        </w:rPr>
        <w:t xml:space="preserve"> zdraví ostatních dětí může </w:t>
      </w:r>
      <w:r>
        <w:rPr>
          <w:szCs w:val="24"/>
        </w:rPr>
        <w:t>učitelka MŠ</w:t>
      </w:r>
      <w:r w:rsidR="00A8295C">
        <w:rPr>
          <w:szCs w:val="24"/>
        </w:rPr>
        <w:t>, pokud má při přebírání dítěte od zákonného zástupce nebo j</w:t>
      </w:r>
      <w:r w:rsidR="00071964">
        <w:rPr>
          <w:szCs w:val="24"/>
        </w:rPr>
        <w:t>í</w:t>
      </w:r>
      <w:r w:rsidR="00A8295C">
        <w:rPr>
          <w:szCs w:val="24"/>
        </w:rPr>
        <w:t>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9653E5">
        <w:rPr>
          <w:szCs w:val="24"/>
        </w:rPr>
        <w:t>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r w:rsidR="00AA61F8">
        <w:rPr>
          <w:szCs w:val="24"/>
        </w:rPr>
        <w:t>Učitelka podá dítěti léky pouze po písemné dohodě se zákonným zástupcem, taktéž v případě zdravotního omezení (např. zlomenina) bude dítě přijato pouze s</w:t>
      </w:r>
      <w:r w:rsidR="00095372">
        <w:rPr>
          <w:szCs w:val="24"/>
        </w:rPr>
        <w:t> </w:t>
      </w:r>
      <w:r w:rsidR="00AA61F8">
        <w:rPr>
          <w:szCs w:val="24"/>
        </w:rPr>
        <w:t>písemným</w:t>
      </w:r>
      <w:r w:rsidR="00095372">
        <w:rPr>
          <w:szCs w:val="24"/>
        </w:rPr>
        <w:t xml:space="preserve"> vyjádřením lékaře. V případě zdravotního omezení s dietou bude postupováno po domluvě se zákonnými zástupci a lékařem individuálně.</w:t>
      </w:r>
    </w:p>
    <w:p w:rsidR="00A8295C" w:rsidRDefault="00A8295C" w:rsidP="00A4484C">
      <w:pPr>
        <w:jc w:val="both"/>
        <w:rPr>
          <w:szCs w:val="24"/>
        </w:rPr>
      </w:pPr>
    </w:p>
    <w:p w:rsidR="00A8295C" w:rsidRDefault="009653E5" w:rsidP="00A4484C">
      <w:pPr>
        <w:ind w:left="709" w:hanging="709"/>
        <w:jc w:val="both"/>
        <w:rPr>
          <w:szCs w:val="24"/>
        </w:rPr>
      </w:pPr>
      <w:r>
        <w:rPr>
          <w:szCs w:val="24"/>
        </w:rPr>
        <w:t>20</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w:t>
      </w:r>
      <w:r>
        <w:rPr>
          <w:szCs w:val="24"/>
        </w:rPr>
        <w:t>ich</w:t>
      </w:r>
      <w:r w:rsidR="00A8295C">
        <w:rPr>
          <w:szCs w:val="24"/>
        </w:rPr>
        <w:t xml:space="preserve"> věku a schopnostem pochopit a porozumět dané problematice seznamovány s nebezpečím drogové závislosti, alkoholismu, kouření, virtuální závislosti (počítače, televize, video)</w:t>
      </w:r>
      <w:r>
        <w:rPr>
          <w:szCs w:val="24"/>
        </w:rPr>
        <w:t>,</w:t>
      </w:r>
      <w:r w:rsidR="00A8295C">
        <w:rPr>
          <w:szCs w:val="24"/>
        </w:rPr>
        <w:t xml:space="preserve"> patologického hráčství (gamblerství), vandalismu, kriminality a jiných forem </w:t>
      </w:r>
      <w:r w:rsidR="0044556F">
        <w:rPr>
          <w:szCs w:val="24"/>
        </w:rPr>
        <w:t>rizikového chování</w:t>
      </w:r>
      <w:r w:rsidR="00071964">
        <w:rPr>
          <w:szCs w:val="24"/>
        </w:rPr>
        <w:t xml:space="preserve"> a jsou jim vysvětlována pozitiva zdravého životního stylu.</w:t>
      </w:r>
    </w:p>
    <w:p w:rsidR="00071964" w:rsidRDefault="00071964" w:rsidP="00A4484C">
      <w:pPr>
        <w:ind w:left="709" w:hanging="709"/>
        <w:jc w:val="both"/>
        <w:rPr>
          <w:szCs w:val="24"/>
        </w:rPr>
      </w:pPr>
    </w:p>
    <w:p w:rsidR="002D44C5" w:rsidRDefault="00071964" w:rsidP="00F82321">
      <w:pPr>
        <w:ind w:left="709" w:hanging="709"/>
        <w:jc w:val="both"/>
        <w:rPr>
          <w:szCs w:val="24"/>
        </w:rPr>
      </w:pPr>
      <w:r>
        <w:rPr>
          <w:szCs w:val="24"/>
        </w:rPr>
        <w:t>20. 7</w:t>
      </w:r>
      <w:r>
        <w:rPr>
          <w:szCs w:val="24"/>
        </w:rPr>
        <w:tab/>
      </w:r>
      <w:r w:rsidR="00F82321">
        <w:rPr>
          <w:szCs w:val="24"/>
        </w:rPr>
        <w:t xml:space="preserve">V rámci prevence před projevy diskriminace, nepřátelství a násilí provádí učitelky monitoring a screening vztahů mezi dětmi v třídních kolektivech s cílem řešit případné deformující vztahy mezi dětmi již v jejich počátcích a to ve spolupráci se zákonnými zástupci, případně za pomoci školských poradenských zařízení. Důležitým prvkem prevence v této oblasti je i vytvoření příznivého sociálního klimatu mezi dětmi navzájem, </w:t>
      </w:r>
      <w:r w:rsidR="00F82321">
        <w:rPr>
          <w:szCs w:val="24"/>
        </w:rPr>
        <w:lastRenderedPageBreak/>
        <w:t>mezi dětmi a pedagogickými pracovníky a mezi pedagogickými pracovníky a zákonnými zástupci dětí.</w:t>
      </w:r>
    </w:p>
    <w:p w:rsidR="002D44C5" w:rsidRDefault="009653E5" w:rsidP="00A4484C">
      <w:pPr>
        <w:ind w:left="709" w:hanging="709"/>
        <w:jc w:val="both"/>
        <w:rPr>
          <w:szCs w:val="24"/>
        </w:rPr>
      </w:pPr>
      <w:r>
        <w:rPr>
          <w:szCs w:val="24"/>
        </w:rPr>
        <w:t>20</w:t>
      </w:r>
      <w:r w:rsidR="002D44C5">
        <w:rPr>
          <w:szCs w:val="24"/>
        </w:rPr>
        <w:t xml:space="preserve">. </w:t>
      </w:r>
      <w:r w:rsidR="00F82321">
        <w:rPr>
          <w:szCs w:val="24"/>
        </w:rPr>
        <w:t>8</w:t>
      </w:r>
      <w:r w:rsidR="002D44C5">
        <w:rPr>
          <w:szCs w:val="24"/>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w:t>
      </w:r>
      <w:r>
        <w:rPr>
          <w:szCs w:val="24"/>
        </w:rPr>
        <w:t>základní školy.</w:t>
      </w:r>
    </w:p>
    <w:p w:rsidR="00F12815" w:rsidRDefault="00F12815" w:rsidP="00A4484C">
      <w:pPr>
        <w:jc w:val="both"/>
        <w:rPr>
          <w:szCs w:val="24"/>
        </w:rPr>
      </w:pPr>
    </w:p>
    <w:p w:rsidR="009653E5" w:rsidRDefault="009653E5" w:rsidP="00A4484C">
      <w:pPr>
        <w:ind w:left="709" w:hanging="709"/>
        <w:jc w:val="both"/>
        <w:rPr>
          <w:szCs w:val="24"/>
        </w:rPr>
      </w:pPr>
      <w:r>
        <w:rPr>
          <w:szCs w:val="24"/>
        </w:rPr>
        <w:t>20</w:t>
      </w:r>
      <w:r w:rsidR="001D0CB9">
        <w:rPr>
          <w:szCs w:val="24"/>
        </w:rPr>
        <w:t xml:space="preserve">. </w:t>
      </w:r>
      <w:r w:rsidR="00F82321">
        <w:rPr>
          <w:szCs w:val="24"/>
        </w:rPr>
        <w:t>9</w:t>
      </w:r>
      <w:r w:rsidR="001D0CB9">
        <w:rPr>
          <w:szCs w:val="24"/>
        </w:rPr>
        <w:tab/>
      </w:r>
      <w:r w:rsidR="00095372">
        <w:rPr>
          <w:szCs w:val="24"/>
        </w:rPr>
        <w:t>V průběhu vzdělávacích činností každá učitelka mateřské školy</w:t>
      </w:r>
      <w:r w:rsidR="00F12815">
        <w:rPr>
          <w:szCs w:val="24"/>
        </w:rPr>
        <w:t>:</w:t>
      </w:r>
    </w:p>
    <w:p w:rsidR="003445F4" w:rsidRDefault="003445F4" w:rsidP="00095372">
      <w:pPr>
        <w:pStyle w:val="Odstavecseseznamem"/>
        <w:numPr>
          <w:ilvl w:val="0"/>
          <w:numId w:val="46"/>
        </w:numPr>
        <w:jc w:val="both"/>
        <w:rPr>
          <w:szCs w:val="24"/>
        </w:rPr>
      </w:pPr>
      <w:r>
        <w:rPr>
          <w:szCs w:val="24"/>
        </w:rPr>
        <w:t>je osobně zodpovědná za bezpečnost dětí od doby jejich převzetí od zákonných zástupců nebo od osob jimi zmocněných do doby jejich předání zákonným zástupcům a osobám jimi zmocněným,</w:t>
      </w:r>
    </w:p>
    <w:p w:rsidR="00095372" w:rsidRDefault="00F12815" w:rsidP="00095372">
      <w:pPr>
        <w:pStyle w:val="Odstavecseseznamem"/>
        <w:numPr>
          <w:ilvl w:val="0"/>
          <w:numId w:val="46"/>
        </w:numPr>
        <w:jc w:val="both"/>
        <w:rPr>
          <w:szCs w:val="24"/>
        </w:rPr>
      </w:pPr>
      <w:r>
        <w:rPr>
          <w:szCs w:val="24"/>
        </w:rPr>
        <w:t xml:space="preserve">dbá při hře dětí </w:t>
      </w:r>
      <w:r w:rsidR="00095372">
        <w:rPr>
          <w:szCs w:val="24"/>
        </w:rPr>
        <w:t>na klidný průběh</w:t>
      </w:r>
      <w:r>
        <w:rPr>
          <w:szCs w:val="24"/>
        </w:rPr>
        <w:t xml:space="preserve"> hry</w:t>
      </w:r>
      <w:r w:rsidR="00095372">
        <w:rPr>
          <w:szCs w:val="24"/>
        </w:rPr>
        <w:t>, předchází konfliktům, pomáhá nesmělým dětem,</w:t>
      </w:r>
    </w:p>
    <w:p w:rsidR="00095372" w:rsidRDefault="00095372" w:rsidP="00095372">
      <w:pPr>
        <w:pStyle w:val="Odstavecseseznamem"/>
        <w:numPr>
          <w:ilvl w:val="0"/>
          <w:numId w:val="46"/>
        </w:numPr>
        <w:jc w:val="both"/>
        <w:rPr>
          <w:szCs w:val="24"/>
        </w:rPr>
      </w:pPr>
      <w:r>
        <w:rPr>
          <w:szCs w:val="24"/>
        </w:rPr>
        <w:t>nedovolí dětem nosit do MŠ nebezpečné hračky nebo předměty,</w:t>
      </w:r>
    </w:p>
    <w:p w:rsidR="00095372" w:rsidRDefault="00095372" w:rsidP="00095372">
      <w:pPr>
        <w:pStyle w:val="Odstavecseseznamem"/>
        <w:numPr>
          <w:ilvl w:val="0"/>
          <w:numId w:val="46"/>
        </w:numPr>
        <w:jc w:val="both"/>
        <w:rPr>
          <w:szCs w:val="24"/>
        </w:rPr>
      </w:pPr>
      <w:r>
        <w:rPr>
          <w:szCs w:val="24"/>
        </w:rPr>
        <w:t>nesmí odejít od dětí, ve výjimečně odůvodněném případě zajistí dohled jiné pracovnice,</w:t>
      </w:r>
    </w:p>
    <w:p w:rsidR="00F12815" w:rsidRDefault="00095372" w:rsidP="00095372">
      <w:pPr>
        <w:pStyle w:val="Odstavecseseznamem"/>
        <w:numPr>
          <w:ilvl w:val="0"/>
          <w:numId w:val="46"/>
        </w:numPr>
        <w:jc w:val="both"/>
        <w:rPr>
          <w:szCs w:val="24"/>
        </w:rPr>
      </w:pPr>
      <w:r>
        <w:rPr>
          <w:szCs w:val="24"/>
        </w:rPr>
        <w:t xml:space="preserve">nesmí dát dětem bez náležitého dohledu nůžky, štětce, tužky či jiné ostré předměty a pomůcky, dále drobné korálky a malé tvary, které by si děti mohly </w:t>
      </w:r>
      <w:r w:rsidR="00F12815">
        <w:rPr>
          <w:szCs w:val="24"/>
        </w:rPr>
        <w:t>vsunout do nosu nebo do ucha,</w:t>
      </w:r>
    </w:p>
    <w:p w:rsidR="00F12815" w:rsidRDefault="00F12815" w:rsidP="00095372">
      <w:pPr>
        <w:pStyle w:val="Odstavecseseznamem"/>
        <w:numPr>
          <w:ilvl w:val="0"/>
          <w:numId w:val="46"/>
        </w:numPr>
        <w:jc w:val="both"/>
        <w:rPr>
          <w:szCs w:val="24"/>
        </w:rPr>
      </w:pPr>
      <w:r>
        <w:rPr>
          <w:szCs w:val="24"/>
        </w:rPr>
        <w:t>při chůzi po schodech dbá, aby se děti nestrkaly, chodily klidně a přidržovaly se zábradlí,</w:t>
      </w:r>
    </w:p>
    <w:p w:rsidR="00F12815" w:rsidRDefault="00F12815" w:rsidP="00095372">
      <w:pPr>
        <w:pStyle w:val="Odstavecseseznamem"/>
        <w:numPr>
          <w:ilvl w:val="0"/>
          <w:numId w:val="46"/>
        </w:numPr>
        <w:jc w:val="both"/>
        <w:rPr>
          <w:szCs w:val="24"/>
        </w:rPr>
      </w:pPr>
      <w:r>
        <w:rPr>
          <w:szCs w:val="24"/>
        </w:rPr>
        <w:t>při tělovýchovných aktivitách dbá zvýšené pozornosti o bezpečnost dětí, bývá na nejrizikovějším místě,</w:t>
      </w:r>
    </w:p>
    <w:p w:rsidR="00F12815" w:rsidRDefault="00F12815" w:rsidP="00095372">
      <w:pPr>
        <w:pStyle w:val="Odstavecseseznamem"/>
        <w:numPr>
          <w:ilvl w:val="0"/>
          <w:numId w:val="46"/>
        </w:numPr>
        <w:jc w:val="both"/>
        <w:rPr>
          <w:szCs w:val="24"/>
        </w:rPr>
      </w:pPr>
      <w:r>
        <w:rPr>
          <w:szCs w:val="24"/>
        </w:rPr>
        <w:t>při převlékání v šatně vykonává stálý dohled, sama se obléká poslední, pobyt v šatně zbytečně neprodlužuje,</w:t>
      </w:r>
    </w:p>
    <w:p w:rsidR="00095372" w:rsidRDefault="00095372" w:rsidP="00095372">
      <w:pPr>
        <w:pStyle w:val="Odstavecseseznamem"/>
        <w:numPr>
          <w:ilvl w:val="0"/>
          <w:numId w:val="46"/>
        </w:numPr>
        <w:jc w:val="both"/>
        <w:rPr>
          <w:szCs w:val="24"/>
        </w:rPr>
      </w:pPr>
      <w:r>
        <w:rPr>
          <w:szCs w:val="24"/>
        </w:rPr>
        <w:t xml:space="preserve"> </w:t>
      </w:r>
      <w:r w:rsidR="00F12815">
        <w:rPr>
          <w:szCs w:val="24"/>
        </w:rPr>
        <w:t>při odchodu dítěte domů ho osobně předává zákonným zástupcům nebo jimi pověřeným osobám,</w:t>
      </w:r>
    </w:p>
    <w:p w:rsidR="003445F4" w:rsidRDefault="00F12815" w:rsidP="00095372">
      <w:pPr>
        <w:pStyle w:val="Odstavecseseznamem"/>
        <w:numPr>
          <w:ilvl w:val="0"/>
          <w:numId w:val="46"/>
        </w:numPr>
        <w:jc w:val="both"/>
        <w:rPr>
          <w:szCs w:val="24"/>
        </w:rPr>
      </w:pPr>
      <w:r>
        <w:rPr>
          <w:szCs w:val="24"/>
        </w:rPr>
        <w:t>požaduje, aby děti měly vhodné přezůvky s pevnou patou (bačkorky), ne pantofle</w:t>
      </w:r>
      <w:r w:rsidR="003445F4">
        <w:rPr>
          <w:szCs w:val="24"/>
        </w:rPr>
        <w:t>,</w:t>
      </w:r>
    </w:p>
    <w:p w:rsidR="003445F4" w:rsidRDefault="003445F4" w:rsidP="00095372">
      <w:pPr>
        <w:pStyle w:val="Odstavecseseznamem"/>
        <w:numPr>
          <w:ilvl w:val="0"/>
          <w:numId w:val="46"/>
        </w:numPr>
        <w:jc w:val="both"/>
        <w:rPr>
          <w:szCs w:val="24"/>
        </w:rPr>
      </w:pPr>
      <w:r>
        <w:rPr>
          <w:szCs w:val="24"/>
        </w:rPr>
        <w:t>důrazně upozorňuje zákonné zástupce, aby nedávali dětem do školky žvýkačky.</w:t>
      </w:r>
    </w:p>
    <w:p w:rsidR="003445F4" w:rsidRDefault="003445F4" w:rsidP="003445F4">
      <w:pPr>
        <w:jc w:val="both"/>
        <w:rPr>
          <w:szCs w:val="24"/>
        </w:rPr>
      </w:pPr>
    </w:p>
    <w:p w:rsidR="00276115" w:rsidRDefault="00F82321" w:rsidP="003445F4">
      <w:pPr>
        <w:ind w:left="705" w:hanging="705"/>
        <w:jc w:val="both"/>
        <w:rPr>
          <w:szCs w:val="24"/>
        </w:rPr>
      </w:pPr>
      <w:r>
        <w:rPr>
          <w:szCs w:val="24"/>
        </w:rPr>
        <w:t>20.10</w:t>
      </w:r>
      <w:r w:rsidR="00276115">
        <w:rPr>
          <w:szCs w:val="24"/>
        </w:rPr>
        <w:tab/>
        <w:t xml:space="preserve">Před prvním použitím tělovýchovných, sportovních a hracích prvků v tělocvičně nebo na dětském hřišti učitelka provede vizuální kontrolu a provede o tom záznam do tabulky k příslušnému dni. Pokud </w:t>
      </w:r>
      <w:r w:rsidR="00071964">
        <w:rPr>
          <w:szCs w:val="24"/>
        </w:rPr>
        <w:t>zjistí závadu, provede mimořádný záznam. Pokud se tělocvična nebo dětské hřiště nepoužívají, záznam se neprovádí.</w:t>
      </w:r>
      <w:r w:rsidR="003445F4">
        <w:rPr>
          <w:szCs w:val="24"/>
        </w:rPr>
        <w:tab/>
      </w:r>
    </w:p>
    <w:p w:rsidR="00276115" w:rsidRDefault="00276115" w:rsidP="003445F4">
      <w:pPr>
        <w:ind w:left="705" w:hanging="705"/>
        <w:jc w:val="both"/>
        <w:rPr>
          <w:szCs w:val="24"/>
        </w:rPr>
      </w:pPr>
    </w:p>
    <w:p w:rsidR="00F12815" w:rsidRDefault="00276115" w:rsidP="003445F4">
      <w:pPr>
        <w:ind w:left="705" w:hanging="705"/>
        <w:jc w:val="both"/>
        <w:rPr>
          <w:szCs w:val="24"/>
        </w:rPr>
      </w:pPr>
      <w:r>
        <w:rPr>
          <w:szCs w:val="24"/>
        </w:rPr>
        <w:t>20.1</w:t>
      </w:r>
      <w:r w:rsidR="00F82321">
        <w:rPr>
          <w:szCs w:val="24"/>
        </w:rPr>
        <w:t>1</w:t>
      </w:r>
      <w:r>
        <w:rPr>
          <w:szCs w:val="24"/>
        </w:rPr>
        <w:tab/>
      </w:r>
      <w:r w:rsidR="003445F4">
        <w:rPr>
          <w:szCs w:val="24"/>
        </w:rPr>
        <w:t>Při pobytu na školní zahradě</w:t>
      </w:r>
      <w:r w:rsidR="00F12815" w:rsidRPr="003445F4">
        <w:rPr>
          <w:szCs w:val="24"/>
        </w:rPr>
        <w:t xml:space="preserve"> </w:t>
      </w:r>
      <w:r w:rsidR="003445F4">
        <w:rPr>
          <w:szCs w:val="24"/>
        </w:rPr>
        <w:t>nesmí děti bez dohledu učitelky na průlezky, houpačky, skluzavku, kolotoč. Nesmí manipulovat s nářadím, kde by hrozilo nebezpečí úrazu. Dětem není dovoleno vzdalovat se z určeného místa, zvláště tam, kde by na ně učitelka neviděla.</w:t>
      </w:r>
    </w:p>
    <w:p w:rsidR="00071964" w:rsidRPr="003445F4" w:rsidRDefault="00071964" w:rsidP="003445F4">
      <w:pPr>
        <w:ind w:left="705" w:hanging="705"/>
        <w:jc w:val="both"/>
        <w:rPr>
          <w:szCs w:val="24"/>
        </w:rPr>
      </w:pPr>
    </w:p>
    <w:p w:rsidR="009653E5" w:rsidRDefault="00071964" w:rsidP="00A4484C">
      <w:pPr>
        <w:ind w:left="709" w:hanging="709"/>
        <w:jc w:val="both"/>
        <w:rPr>
          <w:szCs w:val="24"/>
        </w:rPr>
      </w:pPr>
      <w:r>
        <w:rPr>
          <w:szCs w:val="24"/>
        </w:rPr>
        <w:t>20.1</w:t>
      </w:r>
      <w:r w:rsidR="00F82321">
        <w:rPr>
          <w:szCs w:val="24"/>
        </w:rPr>
        <w:t>2</w:t>
      </w:r>
      <w:r>
        <w:rPr>
          <w:szCs w:val="24"/>
        </w:rPr>
        <w:tab/>
        <w:t>Při vycházkách mimo areál školy děti chodí ve dvojicích a v zástupu tak, aby byla zajištěna jejich bezpečná chůze. Děti mají oblečeny reflexní vesty. Při přecházení vozovky na frekventovaných místech používají terčík. Učitelky seznamují děti s pravidly bezpečného chování na ulici a v dopravě.</w:t>
      </w:r>
    </w:p>
    <w:p w:rsidR="009653E5" w:rsidRDefault="009653E5" w:rsidP="00A4484C">
      <w:pPr>
        <w:ind w:left="709" w:hanging="709"/>
        <w:jc w:val="both"/>
        <w:rPr>
          <w:szCs w:val="24"/>
        </w:rPr>
      </w:pPr>
    </w:p>
    <w:p w:rsidR="001D0CB9" w:rsidRDefault="00071964" w:rsidP="00071964">
      <w:pPr>
        <w:ind w:left="705" w:hanging="705"/>
        <w:jc w:val="both"/>
        <w:rPr>
          <w:szCs w:val="24"/>
        </w:rPr>
      </w:pPr>
      <w:r>
        <w:rPr>
          <w:szCs w:val="24"/>
        </w:rPr>
        <w:t>20.1</w:t>
      </w:r>
      <w:r w:rsidR="00F82321">
        <w:rPr>
          <w:szCs w:val="24"/>
        </w:rPr>
        <w:t>3</w:t>
      </w:r>
      <w:r>
        <w:rPr>
          <w:szCs w:val="24"/>
        </w:rPr>
        <w:tab/>
      </w:r>
      <w:r w:rsidR="001D0CB9">
        <w:rPr>
          <w:szCs w:val="24"/>
        </w:rPr>
        <w:t>V budovách a areálu školy platí zákaz kouření, požívání alkoholu a jiných návykových látek, používání nepov</w:t>
      </w:r>
      <w:r w:rsidR="009653E5">
        <w:rPr>
          <w:szCs w:val="24"/>
        </w:rPr>
        <w:t>olených elektrických spotřebičů.</w:t>
      </w:r>
      <w:r w:rsidR="001D0CB9">
        <w:rPr>
          <w:szCs w:val="24"/>
        </w:rPr>
        <w:t xml:space="preserve"> </w:t>
      </w:r>
    </w:p>
    <w:p w:rsidR="001D0CB9" w:rsidRDefault="001D0CB9" w:rsidP="00A4484C">
      <w:pPr>
        <w:jc w:val="both"/>
        <w:rPr>
          <w:szCs w:val="24"/>
        </w:rPr>
      </w:pPr>
    </w:p>
    <w:p w:rsidR="00A8295C" w:rsidRDefault="00A8295C" w:rsidP="00AC70AD">
      <w:pPr>
        <w:ind w:left="709" w:hanging="709"/>
        <w:rPr>
          <w:szCs w:val="24"/>
        </w:rPr>
      </w:pPr>
    </w:p>
    <w:p w:rsidR="009653E5" w:rsidRDefault="009653E5" w:rsidP="00AC70AD">
      <w:pPr>
        <w:ind w:left="709" w:hanging="709"/>
        <w:rPr>
          <w:szCs w:val="24"/>
        </w:rPr>
      </w:pPr>
    </w:p>
    <w:p w:rsidR="00071964" w:rsidRDefault="00071964" w:rsidP="00AC70AD">
      <w:pPr>
        <w:ind w:left="709" w:hanging="709"/>
        <w:rPr>
          <w:szCs w:val="24"/>
        </w:rPr>
      </w:pPr>
    </w:p>
    <w:p w:rsidR="00071964" w:rsidRDefault="00071964" w:rsidP="0074733F">
      <w:pPr>
        <w:rPr>
          <w:szCs w:val="24"/>
        </w:rPr>
      </w:pPr>
    </w:p>
    <w:p w:rsidR="00A8295C" w:rsidRPr="002D44C5" w:rsidRDefault="002D44C5" w:rsidP="002D44C5">
      <w:pPr>
        <w:rPr>
          <w:b/>
          <w:szCs w:val="24"/>
          <w:u w:val="single"/>
        </w:rPr>
      </w:pPr>
      <w:bookmarkStart w:id="14" w:name="_Toc333688252"/>
      <w:r w:rsidRPr="002D44C5">
        <w:rPr>
          <w:b/>
          <w:u w:val="single"/>
        </w:rPr>
        <w:lastRenderedPageBreak/>
        <w:t>IV.</w:t>
      </w:r>
      <w:r w:rsidR="00AC70AD" w:rsidRPr="002D44C5">
        <w:rPr>
          <w:b/>
          <w:u w:val="single"/>
        </w:rPr>
        <w:tab/>
        <w:t>Zacházení a majetkem mateřské školy</w:t>
      </w:r>
      <w:bookmarkEnd w:id="14"/>
    </w:p>
    <w:p w:rsidR="00A8295C" w:rsidRDefault="00A8295C" w:rsidP="00EC3A18">
      <w:pPr>
        <w:pStyle w:val="Nadpis4"/>
        <w:ind w:firstLine="141"/>
        <w:jc w:val="both"/>
        <w:rPr>
          <w:b/>
          <w:szCs w:val="24"/>
        </w:rPr>
      </w:pPr>
    </w:p>
    <w:p w:rsidR="00A8295C" w:rsidRDefault="00EC3A18" w:rsidP="00EC3A18">
      <w:pPr>
        <w:ind w:left="709" w:hanging="709"/>
        <w:jc w:val="both"/>
        <w:rPr>
          <w:szCs w:val="24"/>
        </w:rPr>
      </w:pPr>
      <w:r>
        <w:rPr>
          <w:szCs w:val="24"/>
        </w:rPr>
        <w:t>21</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EC3A18">
      <w:pPr>
        <w:jc w:val="both"/>
        <w:rPr>
          <w:szCs w:val="24"/>
        </w:rPr>
      </w:pPr>
    </w:p>
    <w:p w:rsidR="00EC3A18" w:rsidRDefault="00EC3A18" w:rsidP="00EC3A18">
      <w:pPr>
        <w:ind w:left="705" w:hanging="705"/>
        <w:jc w:val="both"/>
        <w:rPr>
          <w:szCs w:val="24"/>
        </w:rPr>
      </w:pPr>
      <w:r>
        <w:rPr>
          <w:szCs w:val="24"/>
        </w:rPr>
        <w:t>21. 2</w:t>
      </w:r>
      <w:r>
        <w:rPr>
          <w:szCs w:val="24"/>
        </w:rPr>
        <w:tab/>
        <w:t>Zákonní zástupci pobývají v prostorách školy jen po dobu nezbytně nutnou pro převlečení dítěte do oblečení určeného ke vzdělávání a předání dítěte učitelce mateřské školy a pro převzetí dítěte od učitelky MŠ a převlečení do šatů, ve kterých dítě přišlo do MŠ, po dobu jednání s učitelkami MŠ týkajícího se vzdělávání dítěte, popřípadě po dobu jednání s vedoucí školní jídelny ohledně stravování dítěte.</w:t>
      </w:r>
    </w:p>
    <w:p w:rsidR="00EC3A18" w:rsidRDefault="00EC3A18" w:rsidP="00EC3A18">
      <w:pPr>
        <w:ind w:left="705" w:hanging="705"/>
        <w:jc w:val="both"/>
        <w:rPr>
          <w:szCs w:val="24"/>
        </w:rPr>
      </w:pPr>
    </w:p>
    <w:p w:rsidR="00EC3A18" w:rsidRDefault="00EC3A18" w:rsidP="00F55DBB">
      <w:pPr>
        <w:ind w:left="705" w:hanging="705"/>
        <w:jc w:val="both"/>
        <w:rPr>
          <w:szCs w:val="24"/>
        </w:rPr>
      </w:pPr>
      <w:r>
        <w:rPr>
          <w:szCs w:val="24"/>
        </w:rPr>
        <w:t>21. 3</w:t>
      </w:r>
      <w:r>
        <w:rPr>
          <w:szCs w:val="24"/>
        </w:rPr>
        <w:tab/>
        <w:t>Po dobu pobytu v prostorách školy jsou zákonní zástupci povinni chovat se tak, aby nepoškozovali majetek školy. V případě, že zjistí jakékoliv poškození majetku školy</w:t>
      </w:r>
      <w:r w:rsidR="00F55DBB">
        <w:rPr>
          <w:szCs w:val="24"/>
        </w:rPr>
        <w:t>, jsou povinni nahlásit tuto skutečnost neprodleně pedagogickým nebo jiným zaměstnancům školy.</w:t>
      </w:r>
    </w:p>
    <w:p w:rsidR="00F55DBB" w:rsidRDefault="00F55DBB" w:rsidP="00F55DBB">
      <w:pPr>
        <w:ind w:left="705" w:hanging="705"/>
        <w:jc w:val="both"/>
        <w:rPr>
          <w:szCs w:val="24"/>
        </w:rPr>
      </w:pPr>
    </w:p>
    <w:p w:rsidR="001D0CB9" w:rsidRDefault="00EC3A18" w:rsidP="00EC3A18">
      <w:pPr>
        <w:ind w:left="709" w:hanging="709"/>
        <w:jc w:val="both"/>
        <w:rPr>
          <w:szCs w:val="24"/>
        </w:rPr>
      </w:pPr>
      <w:r>
        <w:rPr>
          <w:szCs w:val="24"/>
        </w:rPr>
        <w:t>21</w:t>
      </w:r>
      <w:r w:rsidR="001D0CB9">
        <w:rPr>
          <w:szCs w:val="24"/>
        </w:rPr>
        <w:t xml:space="preserve">. </w:t>
      </w:r>
      <w:r w:rsidR="00F55DBB">
        <w:rPr>
          <w:szCs w:val="24"/>
        </w:rPr>
        <w:t>4</w:t>
      </w:r>
      <w:r w:rsidR="001D0CB9">
        <w:rPr>
          <w:szCs w:val="24"/>
        </w:rPr>
        <w:t xml:space="preserve">  </w:t>
      </w:r>
      <w:r w:rsidR="001D0CB9">
        <w:rPr>
          <w:szCs w:val="24"/>
        </w:rPr>
        <w:tab/>
        <w:t>Zaměstnanci i rodiče odkládají osobních věcí zaměstnanců a dětí pouze na místa k tomu určená.</w:t>
      </w:r>
    </w:p>
    <w:p w:rsidR="00A8295C" w:rsidRDefault="00A8295C" w:rsidP="00EC3A18">
      <w:pPr>
        <w:jc w:val="both"/>
        <w:rPr>
          <w:szCs w:val="24"/>
        </w:rPr>
      </w:pPr>
    </w:p>
    <w:p w:rsidR="00A8295C" w:rsidRDefault="00A8295C" w:rsidP="00EC3A18">
      <w:pPr>
        <w:jc w:val="both"/>
        <w:rPr>
          <w:szCs w:val="24"/>
        </w:rPr>
      </w:pPr>
    </w:p>
    <w:p w:rsidR="0044556F" w:rsidRDefault="0044556F" w:rsidP="00EC3A18">
      <w:pPr>
        <w:jc w:val="both"/>
        <w:rPr>
          <w:szCs w:val="24"/>
        </w:rPr>
      </w:pPr>
    </w:p>
    <w:p w:rsidR="0044556F" w:rsidRPr="0044556F" w:rsidRDefault="0044556F" w:rsidP="00EC3A18">
      <w:pPr>
        <w:pStyle w:val="Nadpis3"/>
        <w:ind w:left="705" w:hanging="705"/>
        <w:jc w:val="both"/>
        <w:rPr>
          <w:u w:val="single"/>
        </w:rPr>
      </w:pPr>
      <w:r w:rsidRPr="0044556F">
        <w:rPr>
          <w:u w:val="single"/>
        </w:rPr>
        <w:t>V. Informace o průběhu vzdělávání dětí</w:t>
      </w:r>
    </w:p>
    <w:p w:rsidR="0044556F" w:rsidRDefault="0044556F" w:rsidP="00EC3A18">
      <w:pPr>
        <w:jc w:val="both"/>
        <w:rPr>
          <w:szCs w:val="24"/>
        </w:rPr>
      </w:pPr>
    </w:p>
    <w:p w:rsidR="0044556F" w:rsidRPr="002330A0" w:rsidRDefault="00F55DBB" w:rsidP="00EC3A18">
      <w:pPr>
        <w:ind w:left="705" w:hanging="705"/>
        <w:jc w:val="both"/>
        <w:rPr>
          <w:szCs w:val="24"/>
        </w:rPr>
      </w:pPr>
      <w:r>
        <w:rPr>
          <w:szCs w:val="24"/>
        </w:rPr>
        <w:t>22</w:t>
      </w:r>
      <w:r w:rsidR="0044556F" w:rsidRPr="002330A0">
        <w:rPr>
          <w:szCs w:val="24"/>
        </w:rPr>
        <w:t>. 1</w:t>
      </w:r>
      <w:r w:rsidR="0044556F" w:rsidRPr="002330A0">
        <w:rPr>
          <w:szCs w:val="24"/>
        </w:rPr>
        <w:tab/>
        <w:t>Zákonn</w:t>
      </w:r>
      <w:r w:rsidR="0044556F">
        <w:rPr>
          <w:szCs w:val="24"/>
        </w:rPr>
        <w:t>ým</w:t>
      </w:r>
      <w:r w:rsidR="0044556F" w:rsidRPr="002330A0">
        <w:rPr>
          <w:szCs w:val="24"/>
        </w:rPr>
        <w:t xml:space="preserve"> zástupc</w:t>
      </w:r>
      <w:r w:rsidR="0044556F">
        <w:rPr>
          <w:szCs w:val="24"/>
        </w:rPr>
        <w:t xml:space="preserve">ům </w:t>
      </w:r>
      <w:r w:rsidR="0044556F" w:rsidRPr="002330A0">
        <w:rPr>
          <w:szCs w:val="24"/>
        </w:rPr>
        <w:t xml:space="preserve">dítěte </w:t>
      </w:r>
      <w:r w:rsidR="0044556F">
        <w:rPr>
          <w:szCs w:val="24"/>
        </w:rPr>
        <w:t>jsou podány i</w:t>
      </w:r>
      <w:r w:rsidR="0044556F" w:rsidRPr="002330A0">
        <w:rPr>
          <w:szCs w:val="24"/>
        </w:rPr>
        <w:t>nform</w:t>
      </w:r>
      <w:r w:rsidR="0044556F">
        <w:rPr>
          <w:szCs w:val="24"/>
        </w:rPr>
        <w:t>ace</w:t>
      </w:r>
      <w:r w:rsidR="0044556F" w:rsidRPr="002330A0">
        <w:rPr>
          <w:szCs w:val="24"/>
        </w:rPr>
        <w:t xml:space="preserve"> o cílech, zaměření, formách a obsahu vzdělávání konkretizovaných podle podmínek uplatněných v mateřské škole ve školním vzdělávacím programu, který je </w:t>
      </w:r>
      <w:r w:rsidR="0044556F">
        <w:rPr>
          <w:szCs w:val="24"/>
        </w:rPr>
        <w:t>zveřejněn na veřejně přístupném místě mateřské školy</w:t>
      </w:r>
      <w:r w:rsidR="0044556F" w:rsidRPr="002330A0">
        <w:rPr>
          <w:szCs w:val="24"/>
        </w:rPr>
        <w:t>.</w:t>
      </w:r>
    </w:p>
    <w:p w:rsidR="0044556F" w:rsidRPr="002330A0" w:rsidRDefault="0044556F" w:rsidP="00EC3A18">
      <w:pPr>
        <w:jc w:val="both"/>
        <w:rPr>
          <w:szCs w:val="24"/>
        </w:rPr>
      </w:pPr>
    </w:p>
    <w:p w:rsidR="0044556F" w:rsidRPr="002330A0" w:rsidRDefault="00F55DBB" w:rsidP="00EC3A18">
      <w:pPr>
        <w:ind w:left="705" w:hanging="705"/>
        <w:jc w:val="both"/>
        <w:rPr>
          <w:szCs w:val="24"/>
        </w:rPr>
      </w:pPr>
      <w:r>
        <w:rPr>
          <w:szCs w:val="24"/>
        </w:rPr>
        <w:t>22</w:t>
      </w:r>
      <w:r w:rsidR="0044556F" w:rsidRPr="002330A0">
        <w:rPr>
          <w:szCs w:val="24"/>
        </w:rPr>
        <w:t>. 2</w:t>
      </w:r>
      <w:r w:rsidR="0044556F" w:rsidRPr="002330A0">
        <w:rPr>
          <w:szCs w:val="24"/>
        </w:rPr>
        <w:tab/>
        <w:t xml:space="preserve">Zákonní zástupci dítěte mohou </w:t>
      </w:r>
      <w:r w:rsidR="0044556F">
        <w:rPr>
          <w:szCs w:val="24"/>
        </w:rPr>
        <w:t>požádat o inf</w:t>
      </w:r>
      <w:r w:rsidR="0044556F" w:rsidRPr="002330A0">
        <w:rPr>
          <w:szCs w:val="24"/>
        </w:rPr>
        <w:t>or</w:t>
      </w:r>
      <w:r w:rsidR="0044556F">
        <w:rPr>
          <w:szCs w:val="24"/>
        </w:rPr>
        <w:t>mace</w:t>
      </w:r>
      <w:r w:rsidR="0044556F" w:rsidRPr="002330A0">
        <w:rPr>
          <w:szCs w:val="24"/>
        </w:rPr>
        <w:t xml:space="preserve"> o průběhu</w:t>
      </w:r>
      <w:r w:rsidR="0044556F">
        <w:rPr>
          <w:szCs w:val="24"/>
        </w:rPr>
        <w:t xml:space="preserve"> a výsledcích vzdělávání dítěte, zejména individuálními pohovory s pedagogickými pracovníky a účastí na třídních schůzkách.</w:t>
      </w:r>
    </w:p>
    <w:p w:rsidR="0044556F" w:rsidRPr="002330A0" w:rsidRDefault="0044556F" w:rsidP="00EC3A18">
      <w:pPr>
        <w:jc w:val="both"/>
        <w:rPr>
          <w:szCs w:val="24"/>
        </w:rPr>
      </w:pPr>
    </w:p>
    <w:p w:rsidR="0044556F" w:rsidRPr="002330A0" w:rsidRDefault="00F55DBB" w:rsidP="00EC3A18">
      <w:pPr>
        <w:ind w:left="705" w:hanging="705"/>
        <w:jc w:val="both"/>
        <w:rPr>
          <w:szCs w:val="24"/>
        </w:rPr>
      </w:pPr>
      <w:r>
        <w:rPr>
          <w:szCs w:val="24"/>
        </w:rPr>
        <w:t>22</w:t>
      </w:r>
      <w:r w:rsidR="0044556F" w:rsidRPr="002330A0">
        <w:rPr>
          <w:szCs w:val="24"/>
        </w:rPr>
        <w:t xml:space="preserve">. </w:t>
      </w:r>
      <w:r w:rsidR="0044556F">
        <w:rPr>
          <w:szCs w:val="24"/>
        </w:rPr>
        <w:t>3</w:t>
      </w:r>
      <w:r w:rsidR="0044556F" w:rsidRPr="002330A0">
        <w:rPr>
          <w:szCs w:val="24"/>
        </w:rPr>
        <w:tab/>
        <w:t>Ředitelka mateřské školy m</w:t>
      </w:r>
      <w:r w:rsidR="0044556F">
        <w:rPr>
          <w:szCs w:val="24"/>
        </w:rPr>
        <w:t>ůže</w:t>
      </w:r>
      <w:r w:rsidR="0044556F" w:rsidRPr="002330A0">
        <w:rPr>
          <w:szCs w:val="24"/>
        </w:rPr>
        <w:t xml:space="preserve"> vyzvat zákonné zástupce, aby se osobně dostavili k projednání závažných otázek týkajících se vzdělávání dítěte.</w:t>
      </w:r>
    </w:p>
    <w:p w:rsidR="0044556F" w:rsidRDefault="0044556F" w:rsidP="00EC3A18">
      <w:pPr>
        <w:jc w:val="both"/>
        <w:rPr>
          <w:szCs w:val="24"/>
        </w:rPr>
      </w:pPr>
    </w:p>
    <w:p w:rsidR="0044556F" w:rsidRDefault="0044556F" w:rsidP="00EC3A18">
      <w:pPr>
        <w:jc w:val="both"/>
        <w:rPr>
          <w:szCs w:val="24"/>
        </w:rPr>
      </w:pPr>
    </w:p>
    <w:p w:rsidR="00F55DBB" w:rsidRDefault="00F55DBB" w:rsidP="00EC3A18">
      <w:pPr>
        <w:jc w:val="both"/>
        <w:rPr>
          <w:szCs w:val="24"/>
        </w:rPr>
      </w:pPr>
    </w:p>
    <w:p w:rsidR="00A8295C" w:rsidRPr="00F21140" w:rsidRDefault="00A8295C" w:rsidP="00EC3A18">
      <w:pPr>
        <w:pStyle w:val="Nadpis3"/>
        <w:jc w:val="both"/>
        <w:rPr>
          <w:caps/>
          <w:szCs w:val="24"/>
          <w:u w:val="single"/>
        </w:rPr>
      </w:pPr>
      <w:bookmarkStart w:id="15" w:name="_Toc333688257"/>
      <w:r w:rsidRPr="00F21140">
        <w:rPr>
          <w:u w:val="single"/>
        </w:rPr>
        <w:t>VI</w:t>
      </w:r>
      <w:r w:rsidR="00A052AA" w:rsidRPr="00F21140">
        <w:rPr>
          <w:u w:val="single"/>
        </w:rPr>
        <w:t>.</w:t>
      </w:r>
      <w:r w:rsidR="00AC70AD" w:rsidRPr="00F21140">
        <w:rPr>
          <w:u w:val="single"/>
        </w:rPr>
        <w:t xml:space="preserve"> Závěrečná ustanovení</w:t>
      </w:r>
      <w:bookmarkEnd w:id="15"/>
    </w:p>
    <w:p w:rsidR="00A8295C" w:rsidRDefault="00A8295C" w:rsidP="00EC3A18">
      <w:pPr>
        <w:jc w:val="both"/>
        <w:rPr>
          <w:szCs w:val="24"/>
        </w:rPr>
      </w:pPr>
    </w:p>
    <w:p w:rsidR="00F55DBB" w:rsidRDefault="00F55DBB" w:rsidP="00EC3A18">
      <w:pPr>
        <w:ind w:left="705" w:hanging="705"/>
        <w:jc w:val="both"/>
        <w:rPr>
          <w:szCs w:val="24"/>
        </w:rPr>
      </w:pPr>
      <w:r>
        <w:rPr>
          <w:szCs w:val="24"/>
        </w:rPr>
        <w:t>23</w:t>
      </w:r>
      <w:r w:rsidR="00A052AA">
        <w:rPr>
          <w:szCs w:val="24"/>
        </w:rPr>
        <w:t>.1</w:t>
      </w:r>
      <w:r w:rsidR="00AC70AD">
        <w:rPr>
          <w:szCs w:val="24"/>
        </w:rPr>
        <w:tab/>
      </w:r>
      <w:r w:rsidR="00A8295C">
        <w:rPr>
          <w:szCs w:val="24"/>
        </w:rPr>
        <w:t>Kontrolou provádění ustanovení t</w:t>
      </w:r>
      <w:r w:rsidR="00A052AA">
        <w:rPr>
          <w:szCs w:val="24"/>
        </w:rPr>
        <w:t>ohoto řádu</w:t>
      </w:r>
      <w:r w:rsidR="00A8295C">
        <w:rPr>
          <w:szCs w:val="24"/>
        </w:rPr>
        <w:t xml:space="preserve"> je statutárním orgánem školy pověřen zaměstnanec:  </w:t>
      </w:r>
      <w:r>
        <w:rPr>
          <w:szCs w:val="24"/>
        </w:rPr>
        <w:t xml:space="preserve">Ilona Veselá, vedoucí učitelka MŠ. </w:t>
      </w:r>
    </w:p>
    <w:p w:rsidR="00A8295C" w:rsidRDefault="00A8295C" w:rsidP="00F55DBB">
      <w:pPr>
        <w:ind w:left="705"/>
        <w:jc w:val="both"/>
        <w:rPr>
          <w:szCs w:val="24"/>
        </w:rPr>
      </w:pPr>
      <w:r>
        <w:rPr>
          <w:szCs w:val="24"/>
        </w:rPr>
        <w:t>O kontrolách provádí písemné záznamy</w:t>
      </w:r>
      <w:r w:rsidR="00F55DBB">
        <w:rPr>
          <w:szCs w:val="24"/>
        </w:rPr>
        <w:t>.</w:t>
      </w:r>
    </w:p>
    <w:p w:rsidR="00F55DBB" w:rsidRDefault="00F55DBB" w:rsidP="00EC3A18">
      <w:pPr>
        <w:ind w:left="705" w:hanging="705"/>
        <w:jc w:val="both"/>
        <w:rPr>
          <w:szCs w:val="24"/>
        </w:rPr>
      </w:pPr>
    </w:p>
    <w:p w:rsidR="00A8295C" w:rsidRDefault="00F55DBB" w:rsidP="00EC3A18">
      <w:pPr>
        <w:ind w:left="705" w:hanging="705"/>
        <w:jc w:val="both"/>
        <w:rPr>
          <w:szCs w:val="24"/>
        </w:rPr>
      </w:pPr>
      <w:r>
        <w:rPr>
          <w:szCs w:val="24"/>
        </w:rPr>
        <w:t>23</w:t>
      </w:r>
      <w:r w:rsidR="00A052AA">
        <w:rPr>
          <w:szCs w:val="24"/>
        </w:rPr>
        <w:t>.2</w:t>
      </w:r>
      <w:r w:rsidR="00AC70AD">
        <w:rPr>
          <w:szCs w:val="24"/>
        </w:rPr>
        <w:tab/>
      </w:r>
      <w:r w:rsidR="00A8295C">
        <w:rPr>
          <w:szCs w:val="24"/>
        </w:rPr>
        <w:t>Zrušuje se předchozí znění t</w:t>
      </w:r>
      <w:r w:rsidR="00A052AA">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F55DBB" w:rsidRDefault="00F55DBB" w:rsidP="00EC3A18">
      <w:pPr>
        <w:ind w:left="705" w:hanging="705"/>
        <w:jc w:val="both"/>
        <w:rPr>
          <w:szCs w:val="24"/>
        </w:rPr>
      </w:pPr>
    </w:p>
    <w:p w:rsidR="00A8295C" w:rsidRDefault="00F55DBB" w:rsidP="00EC3A18">
      <w:pPr>
        <w:jc w:val="both"/>
        <w:rPr>
          <w:szCs w:val="24"/>
        </w:rPr>
      </w:pPr>
      <w:r>
        <w:rPr>
          <w:szCs w:val="24"/>
        </w:rPr>
        <w:t>23</w:t>
      </w:r>
      <w:r w:rsidR="00A052AA">
        <w:rPr>
          <w:szCs w:val="24"/>
        </w:rPr>
        <w:t xml:space="preserve">.3. </w:t>
      </w:r>
      <w:r w:rsidR="00A052AA">
        <w:rPr>
          <w:szCs w:val="24"/>
        </w:rPr>
        <w:tab/>
      </w:r>
      <w:r w:rsidR="00C02CF9">
        <w:rPr>
          <w:szCs w:val="24"/>
        </w:rPr>
        <w:t>Školní ř</w:t>
      </w:r>
      <w:r w:rsidR="00A052AA">
        <w:rPr>
          <w:szCs w:val="24"/>
        </w:rPr>
        <w:t>ád</w:t>
      </w:r>
      <w:r w:rsidR="00A8295C">
        <w:rPr>
          <w:szCs w:val="24"/>
        </w:rPr>
        <w:t xml:space="preserve"> nabývá účinnosti dnem</w:t>
      </w:r>
      <w:r w:rsidR="00C02CF9">
        <w:rPr>
          <w:szCs w:val="24"/>
        </w:rPr>
        <w:t xml:space="preserve"> 1.</w:t>
      </w:r>
      <w:r>
        <w:rPr>
          <w:szCs w:val="24"/>
        </w:rPr>
        <w:t xml:space="preserve"> </w:t>
      </w:r>
      <w:r w:rsidR="00C02CF9">
        <w:rPr>
          <w:szCs w:val="24"/>
        </w:rPr>
        <w:t>9.2017.</w:t>
      </w:r>
    </w:p>
    <w:p w:rsidR="00A8295C" w:rsidRDefault="00A8295C" w:rsidP="00EC3A18">
      <w:pPr>
        <w:jc w:val="both"/>
        <w:rPr>
          <w:szCs w:val="24"/>
        </w:rPr>
      </w:pPr>
    </w:p>
    <w:p w:rsidR="00F55DBB" w:rsidRDefault="00F55DBB" w:rsidP="00EC3A18">
      <w:pPr>
        <w:jc w:val="both"/>
        <w:rPr>
          <w:szCs w:val="24"/>
        </w:rPr>
      </w:pPr>
      <w:r>
        <w:rPr>
          <w:szCs w:val="24"/>
        </w:rPr>
        <w:t>Jimramov 31. srpna 2017</w:t>
      </w:r>
    </w:p>
    <w:p w:rsidR="0074733F" w:rsidRDefault="0074733F" w:rsidP="00D35D14">
      <w:pPr>
        <w:rPr>
          <w:szCs w:val="24"/>
        </w:rPr>
      </w:pPr>
      <w:bookmarkStart w:id="16" w:name="_GoBack"/>
      <w:bookmarkEnd w:id="16"/>
    </w:p>
    <w:p w:rsidR="00896F0E" w:rsidRDefault="00D35D14" w:rsidP="00896F0E">
      <w:r>
        <w:t>M</w:t>
      </w:r>
      <w:r w:rsidR="00F55DBB">
        <w:t>gr. Věra Křížová,</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7" w:name="_Toc333688258"/>
      <w:r w:rsidRPr="00677633">
        <w:lastRenderedPageBreak/>
        <w:t>Příloha č. 1</w:t>
      </w:r>
      <w:r w:rsidR="00610C4F">
        <w:tab/>
      </w:r>
      <w:r w:rsidR="00AC70AD">
        <w:t>Žádost o přijetí dítěte k předškolnímu vzdělávání</w:t>
      </w:r>
      <w:bookmarkEnd w:id="17"/>
    </w:p>
    <w:p w:rsidR="00AC70AD" w:rsidRDefault="00AC70AD" w:rsidP="00677633">
      <w:pPr>
        <w:ind w:left="3540" w:firstLine="708"/>
        <w:rPr>
          <w:szCs w:val="24"/>
        </w:rPr>
      </w:pPr>
    </w:p>
    <w:p w:rsidR="00D35D14" w:rsidRDefault="00D35D14" w:rsidP="00D35D14">
      <w:pPr>
        <w:rPr>
          <w:rFonts w:ascii="Comic Sans MS" w:hAnsi="Comic Sans MS"/>
          <w:sz w:val="32"/>
        </w:rPr>
      </w:pPr>
    </w:p>
    <w:p w:rsidR="00D35D14" w:rsidRDefault="00AA75B2" w:rsidP="00D35D14">
      <w:pPr>
        <w:jc w:val="center"/>
        <w:rPr>
          <w:rFonts w:ascii="Comic Sans MS" w:hAnsi="Comic Sans MS"/>
        </w:rPr>
      </w:pPr>
      <w:r>
        <w:rPr>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5pt;margin-top:-16.7pt;width:100.8pt;height:113.55pt;z-index:251659264;visibility:visible;mso-wrap-edited:f" stroked="t" strokeweight=".5pt">
            <v:imagedata r:id="rId8" o:title="" grayscale="t"/>
            <w10:wrap type="square"/>
          </v:shape>
          <o:OLEObject Type="Embed" ProgID="Word.Picture.8" ShapeID="_x0000_s1026" DrawAspect="Content" ObjectID="_1567237412" r:id="rId9"/>
        </w:object>
      </w:r>
      <w:r w:rsidR="00D35D14">
        <w:rPr>
          <w:rFonts w:ascii="Comic Sans MS" w:hAnsi="Comic Sans MS"/>
          <w:sz w:val="32"/>
        </w:rPr>
        <w:t xml:space="preserve">Základní škola a Mateřská škola Jimramov, </w:t>
      </w:r>
      <w:r w:rsidR="00D35D14">
        <w:rPr>
          <w:rFonts w:ascii="Comic Sans MS" w:hAnsi="Comic Sans MS"/>
        </w:rPr>
        <w:t>příspěvková organizace</w:t>
      </w:r>
    </w:p>
    <w:p w:rsidR="00D35D14" w:rsidRDefault="00D35D14" w:rsidP="00D35D14">
      <w:pPr>
        <w:jc w:val="center"/>
        <w:rPr>
          <w:rFonts w:ascii="Comic Sans MS" w:hAnsi="Comic Sans MS"/>
          <w:sz w:val="32"/>
        </w:rPr>
      </w:pPr>
      <w:r>
        <w:rPr>
          <w:rFonts w:ascii="Comic Sans MS" w:hAnsi="Comic Sans MS"/>
          <w:sz w:val="32"/>
        </w:rPr>
        <w:t>Padělek 133, 592 42 JIMRAMOV</w:t>
      </w:r>
    </w:p>
    <w:p w:rsidR="00D35D14" w:rsidRDefault="00D35D14" w:rsidP="00D35D14">
      <w:pPr>
        <w:rPr>
          <w:sz w:val="36"/>
        </w:rPr>
      </w:pPr>
    </w:p>
    <w:p w:rsidR="00D35D14" w:rsidRDefault="00D35D14" w:rsidP="00D35D14">
      <w:pPr>
        <w:jc w:val="center"/>
        <w:rPr>
          <w:b/>
          <w:bCs/>
          <w:sz w:val="32"/>
        </w:rPr>
      </w:pPr>
      <w:r>
        <w:rPr>
          <w:b/>
          <w:bCs/>
          <w:sz w:val="36"/>
        </w:rPr>
        <w:t>ŽÁDOST O PŘIJETÍ</w:t>
      </w:r>
    </w:p>
    <w:p w:rsidR="00D35D14" w:rsidRDefault="00D35D14" w:rsidP="00D35D14">
      <w:pPr>
        <w:jc w:val="center"/>
        <w:rPr>
          <w:b/>
          <w:bCs/>
          <w:sz w:val="28"/>
        </w:rPr>
      </w:pPr>
      <w:r>
        <w:rPr>
          <w:b/>
          <w:bCs/>
          <w:sz w:val="32"/>
        </w:rPr>
        <w:t xml:space="preserve">                    k </w:t>
      </w:r>
      <w:r>
        <w:rPr>
          <w:b/>
          <w:bCs/>
          <w:sz w:val="28"/>
        </w:rPr>
        <w:t>předškolnímu vzdělávání</w:t>
      </w:r>
    </w:p>
    <w:p w:rsidR="00D35D14" w:rsidRDefault="00D35D14" w:rsidP="00D35D14">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35D14" w:rsidTr="002E3994">
        <w:tc>
          <w:tcPr>
            <w:tcW w:w="9210" w:type="dxa"/>
            <w:gridSpan w:val="2"/>
          </w:tcPr>
          <w:p w:rsidR="00D35D14" w:rsidRDefault="00D35D14" w:rsidP="002E3994">
            <w:pPr>
              <w:pStyle w:val="Nadpis1"/>
              <w:rPr>
                <w:b w:val="0"/>
                <w:bCs/>
              </w:rPr>
            </w:pPr>
            <w:r>
              <w:rPr>
                <w:b w:val="0"/>
                <w:bCs/>
              </w:rPr>
              <w:t>Jméno</w:t>
            </w:r>
          </w:p>
          <w:p w:rsidR="00D35D14" w:rsidRDefault="00D35D14" w:rsidP="002E3994"/>
        </w:tc>
      </w:tr>
      <w:tr w:rsidR="00D35D14" w:rsidTr="002E3994">
        <w:tc>
          <w:tcPr>
            <w:tcW w:w="9210" w:type="dxa"/>
            <w:gridSpan w:val="2"/>
          </w:tcPr>
          <w:p w:rsidR="00D35D14" w:rsidRDefault="00D35D14" w:rsidP="002E3994">
            <w:pPr>
              <w:rPr>
                <w:b/>
                <w:bCs/>
              </w:rPr>
            </w:pPr>
            <w:r>
              <w:rPr>
                <w:b/>
                <w:bCs/>
              </w:rPr>
              <w:t>Příjmení</w:t>
            </w:r>
          </w:p>
          <w:p w:rsidR="00D35D14" w:rsidRDefault="00D35D14" w:rsidP="002E3994">
            <w:pPr>
              <w:rPr>
                <w:b/>
                <w:bCs/>
              </w:rPr>
            </w:pPr>
          </w:p>
        </w:tc>
      </w:tr>
      <w:tr w:rsidR="00D35D14" w:rsidTr="002E3994">
        <w:tc>
          <w:tcPr>
            <w:tcW w:w="4605" w:type="dxa"/>
          </w:tcPr>
          <w:p w:rsidR="00D35D14" w:rsidRDefault="00D35D14" w:rsidP="002E3994">
            <w:pPr>
              <w:rPr>
                <w:lang w:val="de-DE"/>
              </w:rPr>
            </w:pPr>
            <w:r>
              <w:t xml:space="preserve">Datum narození              </w:t>
            </w:r>
          </w:p>
        </w:tc>
        <w:tc>
          <w:tcPr>
            <w:tcW w:w="4605" w:type="dxa"/>
          </w:tcPr>
          <w:p w:rsidR="00D35D14" w:rsidRDefault="00D35D14" w:rsidP="002E3994">
            <w:r>
              <w:t>Státní občanství</w:t>
            </w:r>
          </w:p>
        </w:tc>
      </w:tr>
      <w:tr w:rsidR="00D35D14" w:rsidTr="002E3994">
        <w:tc>
          <w:tcPr>
            <w:tcW w:w="9210" w:type="dxa"/>
            <w:gridSpan w:val="2"/>
          </w:tcPr>
          <w:p w:rsidR="00D35D14" w:rsidRDefault="00D35D14" w:rsidP="002E3994">
            <w:r>
              <w:t>Bydliště</w:t>
            </w:r>
          </w:p>
        </w:tc>
      </w:tr>
      <w:tr w:rsidR="00D35D14" w:rsidTr="002E3994">
        <w:tc>
          <w:tcPr>
            <w:tcW w:w="4605" w:type="dxa"/>
          </w:tcPr>
          <w:p w:rsidR="00D35D14" w:rsidRDefault="00D35D14" w:rsidP="002E3994">
            <w:r>
              <w:t>Mateřský jazyk</w:t>
            </w:r>
          </w:p>
        </w:tc>
        <w:tc>
          <w:tcPr>
            <w:tcW w:w="4605" w:type="dxa"/>
          </w:tcPr>
          <w:p w:rsidR="00D35D14" w:rsidRDefault="00D35D14" w:rsidP="002E3994">
            <w:r>
              <w:t>Zdravotní pojišťovna</w:t>
            </w:r>
          </w:p>
        </w:tc>
      </w:tr>
    </w:tbl>
    <w:p w:rsidR="00D35D14" w:rsidRDefault="00D35D14" w:rsidP="00D35D14">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35D14" w:rsidTr="002E3994">
        <w:tc>
          <w:tcPr>
            <w:tcW w:w="9210" w:type="dxa"/>
          </w:tcPr>
          <w:p w:rsidR="00D35D14" w:rsidRDefault="00D35D14" w:rsidP="002E3994">
            <w:pPr>
              <w:rPr>
                <w:b/>
                <w:bCs/>
              </w:rPr>
            </w:pPr>
          </w:p>
          <w:p w:rsidR="00D35D14" w:rsidRDefault="00D35D14" w:rsidP="002E3994">
            <w:r>
              <w:rPr>
                <w:b/>
                <w:bCs/>
              </w:rPr>
              <w:t xml:space="preserve">K zápisu       </w:t>
            </w:r>
            <w:r>
              <w:t>od ……………………………………………………………..(den, měsíc, rok)</w:t>
            </w:r>
          </w:p>
        </w:tc>
      </w:tr>
      <w:tr w:rsidR="00D35D14" w:rsidTr="002E3994">
        <w:tc>
          <w:tcPr>
            <w:tcW w:w="9210" w:type="dxa"/>
          </w:tcPr>
          <w:p w:rsidR="00D35D14" w:rsidRDefault="00D35D14" w:rsidP="002E3994">
            <w:r>
              <w:t>na celodenní docházku             od……….hodin       do……….hodin</w:t>
            </w:r>
          </w:p>
        </w:tc>
      </w:tr>
      <w:tr w:rsidR="00D35D14" w:rsidTr="002E3994">
        <w:tc>
          <w:tcPr>
            <w:tcW w:w="9210" w:type="dxa"/>
          </w:tcPr>
          <w:p w:rsidR="00D35D14" w:rsidRDefault="00D35D14" w:rsidP="002E3994">
            <w:r>
              <w:t>na polodenní docházku             od……….hodin       do……….hodin</w:t>
            </w:r>
          </w:p>
        </w:tc>
      </w:tr>
      <w:tr w:rsidR="00D35D14" w:rsidTr="002E3994">
        <w:tc>
          <w:tcPr>
            <w:tcW w:w="9210" w:type="dxa"/>
          </w:tcPr>
          <w:p w:rsidR="00D35D14" w:rsidRDefault="00D35D14" w:rsidP="002E3994">
            <w:r>
              <w:t xml:space="preserve">na omezenou docházku (46 hodin za měsíc): ……………………………………………          </w:t>
            </w:r>
          </w:p>
        </w:tc>
      </w:tr>
    </w:tbl>
    <w:p w:rsidR="00D35D14" w:rsidRDefault="00D35D14" w:rsidP="00D35D14"/>
    <w:p w:rsidR="00D35D14" w:rsidRDefault="00D35D14" w:rsidP="00D35D14">
      <w:pPr>
        <w:pStyle w:val="Nadpis2"/>
        <w:rPr>
          <w:b/>
          <w:bCs/>
          <w:u w:val="single"/>
        </w:rPr>
      </w:pPr>
      <w:r>
        <w:t>Údaje o rodině dítěte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35D14" w:rsidTr="002E3994">
        <w:tc>
          <w:tcPr>
            <w:tcW w:w="9210" w:type="dxa"/>
          </w:tcPr>
          <w:p w:rsidR="00D35D14" w:rsidRDefault="00D35D14" w:rsidP="002E3994">
            <w:pPr>
              <w:pStyle w:val="Nadpis3"/>
            </w:pPr>
            <w:r>
              <w:t>Jméno a příjmení otce</w:t>
            </w:r>
          </w:p>
        </w:tc>
      </w:tr>
      <w:tr w:rsidR="00D35D14" w:rsidTr="002E3994">
        <w:tc>
          <w:tcPr>
            <w:tcW w:w="9210" w:type="dxa"/>
          </w:tcPr>
          <w:p w:rsidR="00D35D14" w:rsidRDefault="00D35D14" w:rsidP="002E3994">
            <w:r>
              <w:t>Zaměstnavatel (adresa, telefon)</w:t>
            </w:r>
          </w:p>
          <w:p w:rsidR="00D35D14" w:rsidRDefault="00D35D14" w:rsidP="002E3994"/>
        </w:tc>
      </w:tr>
      <w:tr w:rsidR="00D35D14" w:rsidTr="002E3994">
        <w:tc>
          <w:tcPr>
            <w:tcW w:w="9210" w:type="dxa"/>
          </w:tcPr>
          <w:p w:rsidR="00D35D14" w:rsidRDefault="00D35D14" w:rsidP="002E3994">
            <w:pPr>
              <w:pStyle w:val="Nadpis3"/>
              <w:rPr>
                <w:b w:val="0"/>
                <w:bCs/>
              </w:rPr>
            </w:pPr>
            <w:r>
              <w:t>Jméno a příjmení matky</w:t>
            </w:r>
          </w:p>
        </w:tc>
      </w:tr>
      <w:tr w:rsidR="00D35D14" w:rsidTr="002E3994">
        <w:tc>
          <w:tcPr>
            <w:tcW w:w="9210" w:type="dxa"/>
          </w:tcPr>
          <w:p w:rsidR="00D35D14" w:rsidRDefault="00D35D14" w:rsidP="002E3994">
            <w:r>
              <w:t>Zaměstnavatel (adresa, telefon)</w:t>
            </w:r>
          </w:p>
          <w:p w:rsidR="00D35D14" w:rsidRDefault="00D35D14" w:rsidP="002E3994"/>
        </w:tc>
      </w:tr>
      <w:tr w:rsidR="00D35D14" w:rsidTr="002E3994">
        <w:tc>
          <w:tcPr>
            <w:tcW w:w="9210" w:type="dxa"/>
          </w:tcPr>
          <w:p w:rsidR="00D35D14" w:rsidRDefault="00D35D14" w:rsidP="002E3994">
            <w:r>
              <w:t>Nepracuje    -    na MD     -      do zaměstnání nastoupí: ¹)</w:t>
            </w:r>
          </w:p>
          <w:p w:rsidR="00D35D14" w:rsidRDefault="00D35D14" w:rsidP="002E3994"/>
        </w:tc>
      </w:tr>
      <w:tr w:rsidR="00D35D14" w:rsidTr="002E3994">
        <w:tc>
          <w:tcPr>
            <w:tcW w:w="9210" w:type="dxa"/>
          </w:tcPr>
          <w:p w:rsidR="00D35D14" w:rsidRDefault="00D35D14" w:rsidP="002E3994">
            <w:r>
              <w:rPr>
                <w:b/>
                <w:bCs/>
              </w:rPr>
              <w:t>Sourozenci</w:t>
            </w:r>
            <w:r>
              <w:t xml:space="preserve">  -  jméno a datum narození</w:t>
            </w:r>
          </w:p>
          <w:p w:rsidR="00D35D14" w:rsidRDefault="00D35D14" w:rsidP="002E3994"/>
          <w:p w:rsidR="00D35D14" w:rsidRDefault="00D35D14" w:rsidP="002E3994"/>
          <w:p w:rsidR="00D35D14" w:rsidRDefault="00D35D14" w:rsidP="002E3994"/>
          <w:p w:rsidR="00D35D14" w:rsidRDefault="00D35D14" w:rsidP="002E3994"/>
        </w:tc>
      </w:tr>
    </w:tbl>
    <w:p w:rsidR="00D35D14" w:rsidRDefault="00D35D14" w:rsidP="00D35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35D14" w:rsidTr="002E3994">
        <w:tc>
          <w:tcPr>
            <w:tcW w:w="9210" w:type="dxa"/>
          </w:tcPr>
          <w:p w:rsidR="00D35D14" w:rsidRDefault="00D35D14" w:rsidP="002E3994">
            <w:pPr>
              <w:pStyle w:val="Zkladntext"/>
            </w:pPr>
            <w:r>
              <w:t>Zavazujeme se, že neprodleně oznámíme učitelce mateřské školy výskyt přenosné choroby v rodině nebo nejbližším okolí dítěte, onemocnění dítěte, onemocnění dítěte přenosnou chorobou nebo onemocnění osoby, s níž přišlo dítě do styku.</w:t>
            </w:r>
          </w:p>
          <w:p w:rsidR="00D35D14" w:rsidRDefault="00D35D14" w:rsidP="002E3994">
            <w:pPr>
              <w:jc w:val="both"/>
              <w:rPr>
                <w:sz w:val="20"/>
              </w:rPr>
            </w:pPr>
            <w:r>
              <w:rPr>
                <w:sz w:val="20"/>
              </w:rPr>
              <w:t>Bereme na vědomí, že v případě uvedení nepravdivých údajů, lze kdykoliv zrušit rozhodnutí o přijetí dítěte.</w:t>
            </w:r>
          </w:p>
          <w:p w:rsidR="00D35D14" w:rsidRDefault="00D35D14" w:rsidP="002E3994">
            <w:pPr>
              <w:jc w:val="both"/>
              <w:rPr>
                <w:sz w:val="20"/>
              </w:rPr>
            </w:pPr>
          </w:p>
          <w:p w:rsidR="00D35D14" w:rsidRDefault="00D35D14" w:rsidP="002E3994">
            <w:pPr>
              <w:jc w:val="both"/>
              <w:rPr>
                <w:sz w:val="20"/>
              </w:rPr>
            </w:pPr>
          </w:p>
          <w:p w:rsidR="00D35D14" w:rsidRDefault="00D35D14" w:rsidP="002E3994">
            <w:pPr>
              <w:jc w:val="both"/>
              <w:rPr>
                <w:sz w:val="20"/>
              </w:rPr>
            </w:pPr>
            <w:r>
              <w:rPr>
                <w:sz w:val="20"/>
              </w:rPr>
              <w:t>V ………………………..dne………………………. Podpisy matky, otce ………………………………………..</w:t>
            </w:r>
          </w:p>
          <w:p w:rsidR="00D35D14" w:rsidRDefault="00D35D14" w:rsidP="002E3994">
            <w:pPr>
              <w:jc w:val="both"/>
              <w:rPr>
                <w:sz w:val="20"/>
              </w:rPr>
            </w:pPr>
          </w:p>
        </w:tc>
      </w:tr>
    </w:tbl>
    <w:p w:rsidR="00D35D14" w:rsidRDefault="00D35D14" w:rsidP="00D35D14">
      <w:pPr>
        <w:rPr>
          <w:sz w:val="20"/>
        </w:rPr>
      </w:pPr>
      <w:r>
        <w:t xml:space="preserve">¹) </w:t>
      </w:r>
      <w:r>
        <w:rPr>
          <w:sz w:val="20"/>
        </w:rPr>
        <w:t>nehodící se škrtněte</w:t>
      </w:r>
    </w:p>
    <w:p w:rsidR="00D35D14" w:rsidRDefault="00D35D14" w:rsidP="00D35D14">
      <w:pPr>
        <w:jc w:val="center"/>
        <w:rPr>
          <w:sz w:val="20"/>
        </w:rPr>
      </w:pPr>
      <w:r>
        <w:rPr>
          <w:sz w:val="20"/>
        </w:rPr>
        <w:t>VYPLŇTE HŮLKOVÝM PÍSMEM NEBO PSACÍM STROJEM</w:t>
      </w:r>
    </w:p>
    <w:p w:rsidR="00D35D14" w:rsidRDefault="00D35D14" w:rsidP="00D35D14">
      <w:pPr>
        <w:pStyle w:val="Nadpis2"/>
        <w:ind w:left="0"/>
      </w:pPr>
      <w:r>
        <w:lastRenderedPageBreak/>
        <w:t xml:space="preserve">                                               Vyjádření lékaře ke zdravotnímu stavu dítěte</w:t>
      </w:r>
    </w:p>
    <w:p w:rsidR="00D35D14" w:rsidRPr="00AB6F30" w:rsidRDefault="00D35D14" w:rsidP="00D35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35D14" w:rsidTr="002E3994">
        <w:trPr>
          <w:trHeight w:val="5551"/>
        </w:trPr>
        <w:tc>
          <w:tcPr>
            <w:tcW w:w="9210" w:type="dxa"/>
          </w:tcPr>
          <w:p w:rsidR="00D35D14" w:rsidRDefault="00D35D14" w:rsidP="002E3994">
            <w:r>
              <w:t>1. Jsou odchylky v psychomotorickém vývoji?                        ANO                 NE</w:t>
            </w:r>
          </w:p>
          <w:p w:rsidR="00D35D14" w:rsidRDefault="00D35D14" w:rsidP="002E3994"/>
          <w:p w:rsidR="00D35D14" w:rsidRDefault="00D35D14" w:rsidP="002E3994">
            <w:r>
              <w:t>2. Trpí dítě chronickým onemocněním?                                   ANO                 NE</w:t>
            </w:r>
          </w:p>
          <w:p w:rsidR="00D35D14" w:rsidRDefault="00D35D14" w:rsidP="002E3994"/>
          <w:p w:rsidR="00D35D14" w:rsidRDefault="00D35D14" w:rsidP="002E3994">
            <w:r>
              <w:t>3. Je potřeba speciální výchovy?                                              ANO                 NE</w:t>
            </w:r>
          </w:p>
          <w:p w:rsidR="00D35D14" w:rsidRDefault="00D35D14" w:rsidP="002E3994"/>
          <w:p w:rsidR="00D35D14" w:rsidRDefault="00D35D14" w:rsidP="002E3994">
            <w:r>
              <w:t>4. Je potřeba speciálního režimu?                                             ANO                 NE</w:t>
            </w:r>
          </w:p>
          <w:p w:rsidR="00D35D14" w:rsidRDefault="00D35D14" w:rsidP="002E3994"/>
          <w:p w:rsidR="00D35D14" w:rsidRDefault="00D35D14" w:rsidP="002E3994">
            <w:r>
              <w:t>5. Bere dítě pravidelně léky?                                                    ANO                 NE</w:t>
            </w:r>
          </w:p>
          <w:p w:rsidR="00D35D14" w:rsidRDefault="00D35D14" w:rsidP="002E3994"/>
          <w:p w:rsidR="00D35D14" w:rsidRDefault="00D35D14" w:rsidP="002E3994">
            <w:r>
              <w:t>6. Může se dítě pravidelně zúčastňovat speciálních akcí školy jako je plavání, výlet, apod. ?</w:t>
            </w:r>
          </w:p>
          <w:p w:rsidR="00D35D14" w:rsidRDefault="00D35D14" w:rsidP="002E3994">
            <w:r>
              <w:t xml:space="preserve">                                                                                                  ANO                 NE</w:t>
            </w:r>
          </w:p>
          <w:p w:rsidR="00D35D14" w:rsidRDefault="00D35D14" w:rsidP="002E3994"/>
          <w:p w:rsidR="00D35D14" w:rsidRDefault="00D35D14" w:rsidP="002E3994">
            <w:r>
              <w:t xml:space="preserve">7. Je dítě pravidelně očkováno?                                                ANO                 NE          </w:t>
            </w:r>
          </w:p>
          <w:p w:rsidR="00D35D14" w:rsidRDefault="00D35D14" w:rsidP="002E3994"/>
          <w:p w:rsidR="00D35D14" w:rsidRDefault="00D35D14" w:rsidP="002E3994">
            <w:r>
              <w:t>8. Jde o integraci postiženého dítěte do MŠ?                            ANO                 NE</w:t>
            </w:r>
          </w:p>
          <w:p w:rsidR="00D35D14" w:rsidRDefault="00D35D14" w:rsidP="002E3994"/>
          <w:p w:rsidR="00D35D14" w:rsidRDefault="00D35D14" w:rsidP="002E3994">
            <w:r>
              <w:t>9. S jakým postižením?</w:t>
            </w:r>
          </w:p>
          <w:p w:rsidR="00D35D14" w:rsidRDefault="00D35D14" w:rsidP="002E3994"/>
          <w:p w:rsidR="00D35D14" w:rsidRDefault="00D35D14" w:rsidP="002E3994"/>
          <w:p w:rsidR="00D35D14" w:rsidRDefault="00D35D14" w:rsidP="002E3994"/>
        </w:tc>
      </w:tr>
      <w:tr w:rsidR="00D35D14" w:rsidTr="002E3994">
        <w:tc>
          <w:tcPr>
            <w:tcW w:w="9210" w:type="dxa"/>
          </w:tcPr>
          <w:p w:rsidR="00D35D14" w:rsidRDefault="00D35D14" w:rsidP="002E3994">
            <w:pPr>
              <w:rPr>
                <w:b/>
                <w:bCs/>
              </w:rPr>
            </w:pPr>
            <w:r>
              <w:rPr>
                <w:b/>
                <w:bCs/>
              </w:rPr>
              <w:t>Jiná sdělení lékaře:</w:t>
            </w:r>
          </w:p>
          <w:p w:rsidR="00D35D14" w:rsidRDefault="00D35D14" w:rsidP="002E3994">
            <w:pPr>
              <w:rPr>
                <w:b/>
                <w:bCs/>
              </w:rPr>
            </w:pPr>
          </w:p>
          <w:p w:rsidR="00D35D14" w:rsidRDefault="00D35D14" w:rsidP="002E3994">
            <w:pPr>
              <w:rPr>
                <w:b/>
                <w:bCs/>
              </w:rPr>
            </w:pPr>
          </w:p>
        </w:tc>
      </w:tr>
      <w:tr w:rsidR="00D35D14" w:rsidTr="002E3994">
        <w:tc>
          <w:tcPr>
            <w:tcW w:w="9210" w:type="dxa"/>
          </w:tcPr>
          <w:p w:rsidR="00D35D14" w:rsidRDefault="00D35D14" w:rsidP="002E3994">
            <w:pPr>
              <w:pStyle w:val="Nadpis4"/>
            </w:pPr>
          </w:p>
          <w:p w:rsidR="00D35D14" w:rsidRDefault="00D35D14" w:rsidP="002E3994">
            <w:pPr>
              <w:pStyle w:val="Nadpis4"/>
            </w:pPr>
            <w:r>
              <w:t>Doporučuji   -   nedoporučuji ¹)  přijetí dítěte do mateřské školy</w:t>
            </w:r>
          </w:p>
          <w:p w:rsidR="00D35D14" w:rsidRDefault="00D35D14" w:rsidP="002E3994">
            <w:pPr>
              <w:rPr>
                <w:b/>
                <w:bCs/>
              </w:rPr>
            </w:pPr>
          </w:p>
          <w:p w:rsidR="00D35D14" w:rsidRDefault="00D35D14" w:rsidP="002E3994">
            <w:pPr>
              <w:rPr>
                <w:b/>
                <w:bCs/>
              </w:rPr>
            </w:pPr>
          </w:p>
          <w:p w:rsidR="00D35D14" w:rsidRDefault="00D35D14" w:rsidP="002E3994">
            <w:pPr>
              <w:rPr>
                <w:b/>
                <w:bCs/>
              </w:rPr>
            </w:pPr>
          </w:p>
          <w:p w:rsidR="00D35D14" w:rsidRDefault="00D35D14" w:rsidP="002E3994">
            <w:r>
              <w:t xml:space="preserve">       ……………………………..                                ….…………………………………….</w:t>
            </w:r>
          </w:p>
          <w:p w:rsidR="00D35D14" w:rsidRDefault="00D35D14" w:rsidP="002E3994">
            <w:r>
              <w:t xml:space="preserve">                       Datum                                                              Razítko a podpis lékaře</w:t>
            </w:r>
          </w:p>
          <w:p w:rsidR="00D35D14" w:rsidRDefault="00D35D14" w:rsidP="002E3994">
            <w:pPr>
              <w:rPr>
                <w:b/>
                <w:bCs/>
              </w:rPr>
            </w:pPr>
          </w:p>
        </w:tc>
      </w:tr>
    </w:tbl>
    <w:p w:rsidR="00D35D14" w:rsidRDefault="00D35D14" w:rsidP="00D35D14">
      <w:r>
        <w:t>¹) nehodící se škrtněte</w:t>
      </w:r>
    </w:p>
    <w:p w:rsidR="00D35D14" w:rsidRDefault="00D35D14" w:rsidP="00D35D14"/>
    <w:p w:rsidR="00D35D14" w:rsidRDefault="00D35D14" w:rsidP="00D35D14">
      <w:pPr>
        <w:pStyle w:val="Zkladntext"/>
      </w:pPr>
      <w:r>
        <w:t>Údaje jsou důvěrné podle zákona č. 256/1992 Sb., o ochraně osobních údajů v informačních systémech, zákona č. 106/1999 Sb., o svobodném přístupu k informacím a zákona č. 101/2000 sb., o ochraně osobních údajů a o změně některých zákonů.</w:t>
      </w:r>
    </w:p>
    <w:p w:rsidR="00D35D14" w:rsidRDefault="00D35D14" w:rsidP="00D35D14">
      <w:pPr>
        <w:pStyle w:val="Zkladntext"/>
      </w:pPr>
    </w:p>
    <w:p w:rsidR="00D35D14" w:rsidRDefault="00D35D14" w:rsidP="00D35D14">
      <w:pPr>
        <w:pStyle w:val="Zkladntext"/>
      </w:pPr>
    </w:p>
    <w:p w:rsidR="00D35D14" w:rsidRDefault="00D35D14" w:rsidP="00D35D14">
      <w:pPr>
        <w:jc w:val="both"/>
        <w:rPr>
          <w:sz w:val="20"/>
        </w:rPr>
      </w:pPr>
      <w:r>
        <w:rPr>
          <w:sz w:val="20"/>
        </w:rPr>
        <w:t>Dávám svůj souhlas mateřské škole k tomu, aby v rámci přijímacího řízení zpracovávala a evidovala osobní údaje a osobní citlivé údaje mého dítěte ve smyslu všech ustanovení zákona č. 101/2000 Sb., o ochraně osobních údajů v platném znění. Svůj souhlas poskytuji pro účely vedení povinné dokumentace školy podle zákona č. 561/2004 Sb., školského zákona v platném znění, pro vedení nezbytné zdravotní dokumentace a psychologických vyšetření.</w:t>
      </w:r>
    </w:p>
    <w:p w:rsidR="00D35D14" w:rsidRDefault="00D35D14" w:rsidP="00D35D14">
      <w:pPr>
        <w:jc w:val="both"/>
        <w:rPr>
          <w:sz w:val="20"/>
        </w:rPr>
      </w:pPr>
      <w:r>
        <w:rPr>
          <w:sz w:val="20"/>
        </w:rPr>
        <w:t xml:space="preserve">Byl jsem poučen o právech podle zákona č. 101/2000 Sb. </w:t>
      </w:r>
    </w:p>
    <w:p w:rsidR="00D35D14" w:rsidRDefault="00D35D14" w:rsidP="00D35D14">
      <w:pPr>
        <w:jc w:val="both"/>
        <w:rPr>
          <w:sz w:val="20"/>
        </w:rPr>
      </w:pPr>
      <w:r>
        <w:rPr>
          <w:sz w:val="20"/>
        </w:rPr>
        <w:t xml:space="preserve">Byl jsem poučen o svých právech ve správním řízení, ve smyslu příslušných ustanovení zákona č. 500/2004 Sb., o správním řízení (správní řád) v platném znění, zejména o možnosti nahlížet do spisu. </w:t>
      </w:r>
    </w:p>
    <w:p w:rsidR="00D35D14" w:rsidRDefault="00D35D14" w:rsidP="00D35D14"/>
    <w:p w:rsidR="00D35D14" w:rsidRDefault="00D35D14" w:rsidP="00D35D14">
      <w:pPr>
        <w:pStyle w:val="Zkladntext"/>
      </w:pPr>
      <w:r>
        <w:tab/>
      </w:r>
      <w:r>
        <w:tab/>
      </w:r>
      <w:r>
        <w:tab/>
      </w:r>
      <w:r>
        <w:tab/>
      </w:r>
      <w:r>
        <w:tab/>
      </w:r>
      <w:r>
        <w:tab/>
      </w:r>
      <w:r>
        <w:tab/>
      </w:r>
      <w:r>
        <w:tab/>
      </w:r>
    </w:p>
    <w:p w:rsidR="00D35D14" w:rsidRDefault="00D35D14" w:rsidP="00D35D14">
      <w:pPr>
        <w:pStyle w:val="Zkladntext"/>
        <w:ind w:left="4956" w:firstLine="708"/>
      </w:pPr>
      <w:r>
        <w:t>……………………………………</w:t>
      </w:r>
      <w:r>
        <w:tab/>
      </w:r>
      <w:r>
        <w:tab/>
        <w:t xml:space="preserve">     Podpis zákonných zástupců</w:t>
      </w:r>
    </w:p>
    <w:p w:rsidR="00AC70AD" w:rsidRDefault="00AC70AD" w:rsidP="00AC70AD">
      <w:pPr>
        <w:ind w:left="3540" w:hanging="3540"/>
        <w:rPr>
          <w:szCs w:val="24"/>
        </w:rPr>
      </w:pPr>
    </w:p>
    <w:p w:rsidR="00677633" w:rsidRPr="00CB56C5" w:rsidRDefault="00677633" w:rsidP="00CB56C5">
      <w:r w:rsidRPr="00CB56C5">
        <w:rPr>
          <w:i/>
          <w:sz w:val="22"/>
        </w:rPr>
        <w:br w:type="page"/>
      </w:r>
      <w:bookmarkStart w:id="18" w:name="_Toc333688259"/>
      <w:r w:rsidRPr="00CB56C5">
        <w:lastRenderedPageBreak/>
        <w:t>Příloha č. 2</w:t>
      </w:r>
      <w:r w:rsidR="00610C4F" w:rsidRPr="00CB56C5">
        <w:tab/>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r w:rsidR="00D35D14">
        <w:rPr>
          <w:szCs w:val="24"/>
        </w:rPr>
        <w:t xml:space="preserve"> (jméno a příjmení zákonného zástupce)</w:t>
      </w:r>
    </w:p>
    <w:p w:rsidR="00D35D14" w:rsidRDefault="00D35D14" w:rsidP="00610C4F">
      <w:pPr>
        <w:ind w:left="3540" w:hanging="3540"/>
        <w:rPr>
          <w:szCs w:val="24"/>
        </w:rPr>
      </w:pPr>
      <w:r>
        <w:rPr>
          <w:szCs w:val="24"/>
        </w:rPr>
        <w:t>Adresa</w:t>
      </w:r>
    </w:p>
    <w:p w:rsidR="00610C4F" w:rsidRDefault="00610C4F" w:rsidP="00610C4F">
      <w:pPr>
        <w:ind w:left="3540" w:hanging="3540"/>
      </w:pPr>
    </w:p>
    <w:p w:rsidR="00610C4F" w:rsidRDefault="00610C4F" w:rsidP="00610C4F">
      <w:pPr>
        <w:ind w:left="3540" w:hanging="3540"/>
      </w:pPr>
    </w:p>
    <w:p w:rsidR="00677633" w:rsidRDefault="00D35D14" w:rsidP="00D35D14">
      <w:r>
        <w:t>Základní škola a Mateř</w:t>
      </w:r>
      <w:r w:rsidR="00610C4F">
        <w:t xml:space="preserve">ská škola </w:t>
      </w:r>
      <w:r>
        <w:t>Jimramov, p. o.</w:t>
      </w:r>
    </w:p>
    <w:p w:rsidR="00677633" w:rsidRPr="008D168F" w:rsidRDefault="00D35D14" w:rsidP="00610C4F">
      <w:pPr>
        <w:ind w:left="3540" w:hanging="3540"/>
      </w:pPr>
      <w:r>
        <w:t>Mgr. Věra Křížová</w:t>
      </w:r>
      <w:r w:rsidR="00677633">
        <w:t>, ředitelka</w:t>
      </w:r>
      <w:r>
        <w:t xml:space="preserve"> školy</w:t>
      </w:r>
    </w:p>
    <w:p w:rsidR="00677633" w:rsidRDefault="00D35D14" w:rsidP="00D35D14">
      <w:pPr>
        <w:ind w:left="3540" w:hanging="3540"/>
      </w:pPr>
      <w:r>
        <w:t>Padělek 133</w:t>
      </w:r>
    </w:p>
    <w:p w:rsidR="00D35D14" w:rsidRDefault="00D35D14" w:rsidP="00D35D14">
      <w:pPr>
        <w:ind w:left="3540" w:hanging="3540"/>
      </w:pPr>
      <w:r>
        <w:t>592 42 Jimramov</w:t>
      </w:r>
    </w:p>
    <w:p w:rsidR="00677633" w:rsidRDefault="00677633" w:rsidP="00677633"/>
    <w:p w:rsidR="00677633" w:rsidRPr="008D168F" w:rsidRDefault="00677633" w:rsidP="00677633"/>
    <w:p w:rsidR="00677633" w:rsidRPr="008D168F" w:rsidRDefault="00677633" w:rsidP="00D35D14">
      <w:pPr>
        <w:jc w:val="cente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677633" w:rsidRPr="008D168F" w:rsidRDefault="00677633" w:rsidP="00677633">
      <w:r w:rsidRPr="008D168F">
        <w:t>Žádám o ukončení předškolního vzdělávání méh</w:t>
      </w:r>
      <w:r w:rsidR="00D35D14">
        <w:t>o dítěte</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D35D14" w:rsidRDefault="00F21140" w:rsidP="00F21140">
      <w:r>
        <w:br w:type="page"/>
      </w:r>
      <w:r w:rsidRPr="00D35D14">
        <w:lastRenderedPageBreak/>
        <w:t>Příloha č. 3</w:t>
      </w:r>
      <w:r w:rsidRPr="00D35D14">
        <w:tab/>
        <w:t>Oznámení zákonného zástupce o individuálním vzdělávání dítěte</w:t>
      </w:r>
    </w:p>
    <w:p w:rsidR="00F21140" w:rsidRPr="00D35D14" w:rsidRDefault="00F21140" w:rsidP="00F21140">
      <w:pPr>
        <w:ind w:left="3540" w:firstLine="708"/>
      </w:pPr>
    </w:p>
    <w:p w:rsidR="00F21140" w:rsidRPr="00D35D14" w:rsidRDefault="00F21140" w:rsidP="00F21140">
      <w:pPr>
        <w:ind w:left="3540" w:firstLine="708"/>
      </w:pPr>
    </w:p>
    <w:p w:rsidR="00F21140" w:rsidRPr="00D35D14" w:rsidRDefault="00D35D14" w:rsidP="00F21140">
      <w:pPr>
        <w:ind w:left="3540" w:hanging="3540"/>
      </w:pPr>
      <w:r>
        <w:t xml:space="preserve">Základní škola a </w:t>
      </w:r>
      <w:r w:rsidR="00F21140" w:rsidRPr="00D35D14">
        <w:t>Mateřská škola</w:t>
      </w:r>
      <w:r>
        <w:t xml:space="preserve"> Jimramov, p. o.</w:t>
      </w:r>
      <w:r w:rsidR="00F21140" w:rsidRPr="00D35D14">
        <w:t xml:space="preserve"> </w:t>
      </w:r>
    </w:p>
    <w:p w:rsidR="00F21140" w:rsidRDefault="00D35D14" w:rsidP="00F21140">
      <w:pPr>
        <w:ind w:left="3540" w:hanging="3540"/>
      </w:pPr>
      <w:r>
        <w:t>Padělek 133</w:t>
      </w:r>
    </w:p>
    <w:p w:rsidR="00D35D14" w:rsidRPr="00D35D14" w:rsidRDefault="00D35D14" w:rsidP="00F21140">
      <w:pPr>
        <w:ind w:left="3540" w:hanging="3540"/>
      </w:pPr>
      <w:r>
        <w:t>592 42 Jimramov</w:t>
      </w:r>
    </w:p>
    <w:p w:rsidR="00F21140" w:rsidRPr="00D35D14" w:rsidRDefault="00F21140" w:rsidP="00F21140"/>
    <w:p w:rsidR="00442E1C" w:rsidRPr="00D35D14" w:rsidRDefault="00442E1C" w:rsidP="00F21140"/>
    <w:p w:rsidR="00F21140" w:rsidRPr="00D35D14" w:rsidRDefault="00F21140" w:rsidP="00F21140">
      <w:pPr>
        <w:rPr>
          <w:b/>
        </w:rPr>
      </w:pPr>
      <w:r w:rsidRPr="00D35D14">
        <w:rPr>
          <w:b/>
        </w:rPr>
        <w:t>Oznámení zákonného zástupce o individuálním vzdělávání dítěte</w:t>
      </w:r>
    </w:p>
    <w:p w:rsidR="00C1788B" w:rsidRPr="00D35D14" w:rsidRDefault="00C1788B" w:rsidP="00F21140">
      <w:pPr>
        <w:rPr>
          <w:szCs w:val="24"/>
        </w:rPr>
      </w:pPr>
    </w:p>
    <w:p w:rsidR="00F21140" w:rsidRPr="00D35D14" w:rsidRDefault="00442E1C" w:rsidP="00F21140">
      <w:pPr>
        <w:rPr>
          <w:szCs w:val="24"/>
        </w:rPr>
      </w:pPr>
      <w:r w:rsidRPr="00D35D14">
        <w:rPr>
          <w:szCs w:val="24"/>
        </w:rPr>
        <w:t>J</w:t>
      </w:r>
      <w:r w:rsidR="00F21140" w:rsidRPr="00D35D14">
        <w:rPr>
          <w:szCs w:val="24"/>
        </w:rPr>
        <w:t>méno a příjmení zákonného zástupce:</w:t>
      </w:r>
    </w:p>
    <w:p w:rsidR="00F21140" w:rsidRPr="00D35D14" w:rsidRDefault="00442E1C" w:rsidP="00F21140">
      <w:pPr>
        <w:rPr>
          <w:szCs w:val="24"/>
        </w:rPr>
      </w:pPr>
      <w:r w:rsidRPr="00D35D14">
        <w:rPr>
          <w:szCs w:val="24"/>
        </w:rPr>
        <w:t>A</w:t>
      </w:r>
      <w:r w:rsidR="00F21140" w:rsidRPr="00D35D14">
        <w:rPr>
          <w:szCs w:val="24"/>
        </w:rPr>
        <w:t>dresa:</w:t>
      </w:r>
    </w:p>
    <w:p w:rsidR="00F21140" w:rsidRPr="00D35D14" w:rsidRDefault="00F21140" w:rsidP="00F21140">
      <w:pPr>
        <w:rPr>
          <w:szCs w:val="24"/>
        </w:rPr>
      </w:pPr>
    </w:p>
    <w:p w:rsidR="00F21140" w:rsidRPr="00D35D14" w:rsidRDefault="00F21140" w:rsidP="00F21140"/>
    <w:p w:rsidR="00442E1C" w:rsidRPr="00D35D14" w:rsidRDefault="00442E1C" w:rsidP="00F21140">
      <w:r w:rsidRPr="00D35D14">
        <w:t>Oznamuji vám podle § 34 b zákona č. 561/2004 Sb., školského zákona, že moje dítě bude plnit povinné předškolní vzdělávání formou individuálního vzdělávání.</w:t>
      </w:r>
    </w:p>
    <w:p w:rsidR="00442E1C" w:rsidRPr="00D35D14" w:rsidRDefault="00442E1C" w:rsidP="00F21140"/>
    <w:p w:rsidR="00442E1C" w:rsidRPr="00D35D14" w:rsidRDefault="00442E1C" w:rsidP="00F21140">
      <w:r w:rsidRPr="00D35D14">
        <w:t>Jméno, příjmení dítěte:</w:t>
      </w:r>
    </w:p>
    <w:p w:rsidR="00442E1C" w:rsidRPr="00D35D14" w:rsidRDefault="00442E1C" w:rsidP="00F21140">
      <w:r w:rsidRPr="00D35D14">
        <w:t>Rodné číslo:</w:t>
      </w:r>
    </w:p>
    <w:p w:rsidR="00442E1C" w:rsidRPr="00D35D14" w:rsidRDefault="00442E1C" w:rsidP="00F21140">
      <w:r w:rsidRPr="00D35D14">
        <w:t>Místo trvalého pobytu:</w:t>
      </w:r>
    </w:p>
    <w:p w:rsidR="00442E1C" w:rsidRPr="00D35D14" w:rsidRDefault="00442E1C" w:rsidP="00F21140">
      <w:r w:rsidRPr="00D35D14">
        <w:t>Období, ve kterém bude dítě individuálně vzděláváno:</w:t>
      </w:r>
    </w:p>
    <w:p w:rsidR="00442E1C" w:rsidRPr="00D35D14" w:rsidRDefault="00442E1C" w:rsidP="00F21140">
      <w:r w:rsidRPr="00D35D14">
        <w:t>Důvody pro individuální vzdělávání:</w:t>
      </w:r>
    </w:p>
    <w:p w:rsidR="00442E1C" w:rsidRPr="00D35D14" w:rsidRDefault="00442E1C" w:rsidP="00F21140"/>
    <w:p w:rsidR="00F21140" w:rsidRPr="00D35D14" w:rsidRDefault="00F21140" w:rsidP="00F21140">
      <w:pPr>
        <w:rPr>
          <w:szCs w:val="24"/>
        </w:rPr>
      </w:pPr>
      <w:r w:rsidRPr="00D35D14">
        <w:rPr>
          <w:szCs w:val="24"/>
        </w:rPr>
        <w:t>Prohlašuji, že jednám ve shodě s druhým zákonným zástupcem dítěte.</w:t>
      </w:r>
    </w:p>
    <w:p w:rsidR="00C1788B" w:rsidRPr="00D35D14" w:rsidRDefault="00C1788B" w:rsidP="00F21140">
      <w:pPr>
        <w:rPr>
          <w:szCs w:val="24"/>
        </w:rPr>
      </w:pPr>
    </w:p>
    <w:p w:rsidR="00F21140" w:rsidRPr="00D35D14" w:rsidRDefault="00442E1C" w:rsidP="00F21140">
      <w:r w:rsidRPr="00D35D14">
        <w:t>Dále prohla</w:t>
      </w:r>
      <w:r w:rsidR="009C3312" w:rsidRPr="00D35D14">
        <w:t xml:space="preserve">šuji, </w:t>
      </w:r>
    </w:p>
    <w:p w:rsidR="00442E1C" w:rsidRPr="00D35D14" w:rsidRDefault="009C3312" w:rsidP="00442E1C">
      <w:pPr>
        <w:numPr>
          <w:ilvl w:val="0"/>
          <w:numId w:val="32"/>
        </w:numPr>
      </w:pPr>
      <w:r w:rsidRPr="00D35D14">
        <w:t xml:space="preserve">že </w:t>
      </w:r>
      <w:r w:rsidR="00442E1C" w:rsidRPr="00D35D14">
        <w:t xml:space="preserve">jsem byl mateřskou školou poučen o </w:t>
      </w:r>
      <w:r w:rsidRPr="00D35D14">
        <w:t xml:space="preserve">její </w:t>
      </w:r>
      <w:r w:rsidR="00442E1C" w:rsidRPr="00D35D14">
        <w:t xml:space="preserve">povinnosti </w:t>
      </w:r>
      <w:r w:rsidRPr="00D35D14">
        <w:rPr>
          <w:sz w:val="22"/>
          <w:szCs w:val="22"/>
        </w:rPr>
        <w:t>ověřit úroveň osvojování očekávaných výstupů v jednotlivých oblastech mým dítětem a zajistím účast na tomto ověřování ve školou stanovených termínech</w:t>
      </w:r>
    </w:p>
    <w:p w:rsidR="009C3312" w:rsidRPr="00D35D14" w:rsidRDefault="009C3312" w:rsidP="00442E1C">
      <w:pPr>
        <w:numPr>
          <w:ilvl w:val="0"/>
          <w:numId w:val="32"/>
        </w:numPr>
      </w:pPr>
      <w:r w:rsidRPr="00D35D14">
        <w:rPr>
          <w:sz w:val="22"/>
          <w:szCs w:val="22"/>
        </w:rPr>
        <w:t>že beru na vědomí, že nezajištění účasti na tomto ověřování ve stanovených termínech je důvodem pro ukončení individuálního vzdělávání, bez možnosti jeho obnovení,</w:t>
      </w:r>
    </w:p>
    <w:p w:rsidR="009C3312" w:rsidRPr="00D35D14" w:rsidRDefault="009C3312" w:rsidP="00442E1C">
      <w:pPr>
        <w:numPr>
          <w:ilvl w:val="0"/>
          <w:numId w:val="32"/>
        </w:numPr>
      </w:pPr>
      <w:r w:rsidRPr="00D35D14">
        <w:rPr>
          <w:sz w:val="22"/>
          <w:szCs w:val="22"/>
        </w:rPr>
        <w:t>že mi byly mateřskou školou doporučeny oblasti, v nichž má být dítě vzděláváno.</w:t>
      </w:r>
    </w:p>
    <w:p w:rsidR="00442E1C" w:rsidRPr="00D35D14" w:rsidRDefault="00442E1C" w:rsidP="00F21140"/>
    <w:p w:rsidR="00442E1C" w:rsidRPr="00D35D14" w:rsidRDefault="00442E1C" w:rsidP="00F21140"/>
    <w:p w:rsidR="00F21140" w:rsidRPr="00D35D14" w:rsidRDefault="00F21140" w:rsidP="00F21140">
      <w:r w:rsidRPr="00D35D14">
        <w:t>Místo, datum</w:t>
      </w:r>
    </w:p>
    <w:p w:rsidR="00F21140" w:rsidRPr="00D35D14" w:rsidRDefault="00F21140" w:rsidP="00F21140"/>
    <w:p w:rsidR="00F21140" w:rsidRPr="00D35D14" w:rsidRDefault="00F21140" w:rsidP="00F21140">
      <w:r w:rsidRPr="00D35D14">
        <w:t>Podpis zákonného zástupce</w:t>
      </w:r>
    </w:p>
    <w:p w:rsidR="00D35D14" w:rsidRDefault="00D35D14" w:rsidP="00677633"/>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Pr="00D35D14" w:rsidRDefault="00D35D14" w:rsidP="00D35D14"/>
    <w:p w:rsidR="00D35D14" w:rsidRDefault="00D35D14" w:rsidP="00D35D14"/>
    <w:p w:rsidR="00677633" w:rsidRPr="00D35D14" w:rsidRDefault="00D35D14" w:rsidP="00D35D14">
      <w:pPr>
        <w:tabs>
          <w:tab w:val="left" w:pos="2535"/>
        </w:tabs>
      </w:pPr>
      <w:r>
        <w:tab/>
      </w:r>
    </w:p>
    <w:sectPr w:rsidR="00677633" w:rsidRPr="00D35D14" w:rsidSect="002330A0">
      <w:headerReference w:type="default" r:id="rId10"/>
      <w:footerReference w:type="default" r:id="rId11"/>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B2" w:rsidRDefault="00AA75B2">
      <w:r>
        <w:separator/>
      </w:r>
    </w:p>
  </w:endnote>
  <w:endnote w:type="continuationSeparator" w:id="0">
    <w:p w:rsidR="00AA75B2" w:rsidRDefault="00AA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94" w:rsidRPr="002330A0" w:rsidRDefault="002E3994">
    <w:pPr>
      <w:pStyle w:val="Zpat"/>
      <w:pBdr>
        <w:top w:val="single" w:sz="6" w:space="1" w:color="auto"/>
        <w:left w:val="single" w:sz="6" w:space="4" w:color="auto"/>
        <w:bottom w:val="single" w:sz="6" w:space="1" w:color="auto"/>
        <w:right w:val="single" w:sz="6" w:space="4" w:color="auto"/>
      </w:pBdr>
    </w:pP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74733F">
      <w:rPr>
        <w:rStyle w:val="slostrnky"/>
        <w:noProof/>
      </w:rPr>
      <w:t>15</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74733F">
      <w:rPr>
        <w:rStyle w:val="slostrnky"/>
        <w:noProof/>
      </w:rPr>
      <w:t>19</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B2" w:rsidRDefault="00AA75B2">
      <w:r>
        <w:separator/>
      </w:r>
    </w:p>
  </w:footnote>
  <w:footnote w:type="continuationSeparator" w:id="0">
    <w:p w:rsidR="00AA75B2" w:rsidRDefault="00AA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94" w:rsidRDefault="002E399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Jimramov,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1" w15:restartNumberingAfterBreak="0">
    <w:nsid w:val="00000007"/>
    <w:multiLevelType w:val="singleLevel"/>
    <w:tmpl w:val="6D7E0BF4"/>
    <w:lvl w:ilvl="0">
      <w:start w:val="1"/>
      <w:numFmt w:val="lowerLetter"/>
      <w:lvlText w:val="%1)"/>
      <w:lvlJc w:val="left"/>
      <w:pPr>
        <w:ind w:left="720" w:hanging="360"/>
      </w:pPr>
      <w:rPr>
        <w:b w:val="0"/>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4D7CB5"/>
    <w:multiLevelType w:val="hybridMultilevel"/>
    <w:tmpl w:val="F58A79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8"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0" w15:restartNumberingAfterBreak="0">
    <w:nsid w:val="0AB02D70"/>
    <w:multiLevelType w:val="hybridMultilevel"/>
    <w:tmpl w:val="BD6A1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3B3752"/>
    <w:multiLevelType w:val="hybridMultilevel"/>
    <w:tmpl w:val="F33628C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218F1920"/>
    <w:multiLevelType w:val="hybridMultilevel"/>
    <w:tmpl w:val="3EC460FA"/>
    <w:lvl w:ilvl="0" w:tplc="04050017">
      <w:start w:val="1"/>
      <w:numFmt w:val="lowerLetter"/>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3FE6EB7"/>
    <w:multiLevelType w:val="hybridMultilevel"/>
    <w:tmpl w:val="8014E65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26861599"/>
    <w:multiLevelType w:val="hybridMultilevel"/>
    <w:tmpl w:val="8446DB9E"/>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886BCC"/>
    <w:multiLevelType w:val="hybridMultilevel"/>
    <w:tmpl w:val="87FEA9AC"/>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4" w15:restartNumberingAfterBreak="0">
    <w:nsid w:val="531476C4"/>
    <w:multiLevelType w:val="hybridMultilevel"/>
    <w:tmpl w:val="1DA6BB4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531D54AF"/>
    <w:multiLevelType w:val="hybridMultilevel"/>
    <w:tmpl w:val="0BE0FB20"/>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5CC94593"/>
    <w:multiLevelType w:val="hybridMultilevel"/>
    <w:tmpl w:val="99FCE01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1"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4"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20"/>
  </w:num>
  <w:num w:numId="4">
    <w:abstractNumId w:val="26"/>
  </w:num>
  <w:num w:numId="5">
    <w:abstractNumId w:val="33"/>
  </w:num>
  <w:num w:numId="6">
    <w:abstractNumId w:val="38"/>
  </w:num>
  <w:num w:numId="7">
    <w:abstractNumId w:val="9"/>
  </w:num>
  <w:num w:numId="8">
    <w:abstractNumId w:val="24"/>
  </w:num>
  <w:num w:numId="9">
    <w:abstractNumId w:val="43"/>
  </w:num>
  <w:num w:numId="10">
    <w:abstractNumId w:val="15"/>
  </w:num>
  <w:num w:numId="11">
    <w:abstractNumId w:val="7"/>
  </w:num>
  <w:num w:numId="12">
    <w:abstractNumId w:val="14"/>
  </w:num>
  <w:num w:numId="13">
    <w:abstractNumId w:val="6"/>
  </w:num>
  <w:num w:numId="14">
    <w:abstractNumId w:val="11"/>
  </w:num>
  <w:num w:numId="15">
    <w:abstractNumId w:val="29"/>
  </w:num>
  <w:num w:numId="16">
    <w:abstractNumId w:val="22"/>
  </w:num>
  <w:num w:numId="17">
    <w:abstractNumId w:val="44"/>
  </w:num>
  <w:num w:numId="18">
    <w:abstractNumId w:val="25"/>
  </w:num>
  <w:num w:numId="19">
    <w:abstractNumId w:val="40"/>
  </w:num>
  <w:num w:numId="20">
    <w:abstractNumId w:val="21"/>
  </w:num>
  <w:num w:numId="21">
    <w:abstractNumId w:val="16"/>
  </w:num>
  <w:num w:numId="22">
    <w:abstractNumId w:val="45"/>
  </w:num>
  <w:num w:numId="23">
    <w:abstractNumId w:val="23"/>
  </w:num>
  <w:num w:numId="24">
    <w:abstractNumId w:val="39"/>
  </w:num>
  <w:num w:numId="25">
    <w:abstractNumId w:val="28"/>
  </w:num>
  <w:num w:numId="26">
    <w:abstractNumId w:val="41"/>
  </w:num>
  <w:num w:numId="27">
    <w:abstractNumId w:val="12"/>
  </w:num>
  <w:num w:numId="28">
    <w:abstractNumId w:val="31"/>
  </w:num>
  <w:num w:numId="29">
    <w:abstractNumId w:val="8"/>
  </w:num>
  <w:num w:numId="30">
    <w:abstractNumId w:val="42"/>
  </w:num>
  <w:num w:numId="31">
    <w:abstractNumId w:val="30"/>
  </w:num>
  <w:num w:numId="32">
    <w:abstractNumId w:val="19"/>
  </w:num>
  <w:num w:numId="33">
    <w:abstractNumId w:val="32"/>
  </w:num>
  <w:num w:numId="34">
    <w:abstractNumId w:val="34"/>
  </w:num>
  <w:num w:numId="35">
    <w:abstractNumId w:val="1"/>
  </w:num>
  <w:num w:numId="36">
    <w:abstractNumId w:val="2"/>
  </w:num>
  <w:num w:numId="37">
    <w:abstractNumId w:val="4"/>
  </w:num>
  <w:num w:numId="38">
    <w:abstractNumId w:val="17"/>
  </w:num>
  <w:num w:numId="39">
    <w:abstractNumId w:val="35"/>
  </w:num>
  <w:num w:numId="40">
    <w:abstractNumId w:val="37"/>
  </w:num>
  <w:num w:numId="41">
    <w:abstractNumId w:val="0"/>
  </w:num>
  <w:num w:numId="42">
    <w:abstractNumId w:val="3"/>
  </w:num>
  <w:num w:numId="43">
    <w:abstractNumId w:val="18"/>
  </w:num>
  <w:num w:numId="44">
    <w:abstractNumId w:val="10"/>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36A3A"/>
    <w:rsid w:val="000426A0"/>
    <w:rsid w:val="0005772B"/>
    <w:rsid w:val="00071964"/>
    <w:rsid w:val="00072258"/>
    <w:rsid w:val="00074C53"/>
    <w:rsid w:val="00077E3F"/>
    <w:rsid w:val="00095372"/>
    <w:rsid w:val="000C04CA"/>
    <w:rsid w:val="000C4C34"/>
    <w:rsid w:val="000E77EE"/>
    <w:rsid w:val="00103D05"/>
    <w:rsid w:val="00126D75"/>
    <w:rsid w:val="0015398A"/>
    <w:rsid w:val="0015608F"/>
    <w:rsid w:val="00161D87"/>
    <w:rsid w:val="00164E2F"/>
    <w:rsid w:val="001767BC"/>
    <w:rsid w:val="001C4982"/>
    <w:rsid w:val="001D0CB9"/>
    <w:rsid w:val="001F4E17"/>
    <w:rsid w:val="00204F97"/>
    <w:rsid w:val="002300C7"/>
    <w:rsid w:val="002330A0"/>
    <w:rsid w:val="00236119"/>
    <w:rsid w:val="00243F77"/>
    <w:rsid w:val="00244C41"/>
    <w:rsid w:val="00256296"/>
    <w:rsid w:val="00276115"/>
    <w:rsid w:val="0029059D"/>
    <w:rsid w:val="00291E11"/>
    <w:rsid w:val="00292067"/>
    <w:rsid w:val="002C6FF1"/>
    <w:rsid w:val="002C7106"/>
    <w:rsid w:val="002D44C5"/>
    <w:rsid w:val="002D54FE"/>
    <w:rsid w:val="002E3994"/>
    <w:rsid w:val="002F176E"/>
    <w:rsid w:val="002F5A82"/>
    <w:rsid w:val="003173C3"/>
    <w:rsid w:val="00332A50"/>
    <w:rsid w:val="003445F4"/>
    <w:rsid w:val="00350A36"/>
    <w:rsid w:val="00374A5C"/>
    <w:rsid w:val="00390DE3"/>
    <w:rsid w:val="003A25FC"/>
    <w:rsid w:val="003D1ACE"/>
    <w:rsid w:val="004147A3"/>
    <w:rsid w:val="00442E1C"/>
    <w:rsid w:val="0044556F"/>
    <w:rsid w:val="0044696A"/>
    <w:rsid w:val="004576C2"/>
    <w:rsid w:val="0046128E"/>
    <w:rsid w:val="00470C3C"/>
    <w:rsid w:val="00476D0D"/>
    <w:rsid w:val="00485DF7"/>
    <w:rsid w:val="004D2B8E"/>
    <w:rsid w:val="00524D46"/>
    <w:rsid w:val="00560AA3"/>
    <w:rsid w:val="005D1839"/>
    <w:rsid w:val="005D1929"/>
    <w:rsid w:val="005D3EBD"/>
    <w:rsid w:val="005D69BE"/>
    <w:rsid w:val="00602D15"/>
    <w:rsid w:val="00610C4F"/>
    <w:rsid w:val="0061535C"/>
    <w:rsid w:val="0061612B"/>
    <w:rsid w:val="00636E11"/>
    <w:rsid w:val="00642B45"/>
    <w:rsid w:val="00642BA6"/>
    <w:rsid w:val="00677633"/>
    <w:rsid w:val="00681DA0"/>
    <w:rsid w:val="006925DB"/>
    <w:rsid w:val="006B060A"/>
    <w:rsid w:val="006C055B"/>
    <w:rsid w:val="006C531B"/>
    <w:rsid w:val="00705550"/>
    <w:rsid w:val="00724FE8"/>
    <w:rsid w:val="007254E8"/>
    <w:rsid w:val="0073797F"/>
    <w:rsid w:val="0074733F"/>
    <w:rsid w:val="00747A55"/>
    <w:rsid w:val="00757BDB"/>
    <w:rsid w:val="0076634B"/>
    <w:rsid w:val="007748D8"/>
    <w:rsid w:val="007943AA"/>
    <w:rsid w:val="007A07BE"/>
    <w:rsid w:val="007C1EFC"/>
    <w:rsid w:val="007C35C6"/>
    <w:rsid w:val="007E59A0"/>
    <w:rsid w:val="007F20CF"/>
    <w:rsid w:val="0080526E"/>
    <w:rsid w:val="008109AB"/>
    <w:rsid w:val="00853623"/>
    <w:rsid w:val="0086418C"/>
    <w:rsid w:val="00864AF4"/>
    <w:rsid w:val="008761DD"/>
    <w:rsid w:val="008841CB"/>
    <w:rsid w:val="00893F21"/>
    <w:rsid w:val="00896F0E"/>
    <w:rsid w:val="008D32F2"/>
    <w:rsid w:val="008E23F6"/>
    <w:rsid w:val="008F328D"/>
    <w:rsid w:val="00951764"/>
    <w:rsid w:val="009539DE"/>
    <w:rsid w:val="00962480"/>
    <w:rsid w:val="009653E5"/>
    <w:rsid w:val="0096603C"/>
    <w:rsid w:val="00997827"/>
    <w:rsid w:val="009B5CE6"/>
    <w:rsid w:val="009C3312"/>
    <w:rsid w:val="009D7748"/>
    <w:rsid w:val="009E22C6"/>
    <w:rsid w:val="009E2B6C"/>
    <w:rsid w:val="009F03E4"/>
    <w:rsid w:val="00A052AA"/>
    <w:rsid w:val="00A053F2"/>
    <w:rsid w:val="00A274B2"/>
    <w:rsid w:val="00A4484C"/>
    <w:rsid w:val="00A617AE"/>
    <w:rsid w:val="00A65EE0"/>
    <w:rsid w:val="00A827A7"/>
    <w:rsid w:val="00A8295C"/>
    <w:rsid w:val="00A911E2"/>
    <w:rsid w:val="00A9622E"/>
    <w:rsid w:val="00AA61F8"/>
    <w:rsid w:val="00AA75B2"/>
    <w:rsid w:val="00AB7F6B"/>
    <w:rsid w:val="00AC70AD"/>
    <w:rsid w:val="00AD35BE"/>
    <w:rsid w:val="00AD4EF8"/>
    <w:rsid w:val="00AF6965"/>
    <w:rsid w:val="00B366AB"/>
    <w:rsid w:val="00B527DA"/>
    <w:rsid w:val="00B54E3E"/>
    <w:rsid w:val="00B62AFF"/>
    <w:rsid w:val="00B62C72"/>
    <w:rsid w:val="00B671F0"/>
    <w:rsid w:val="00B96CED"/>
    <w:rsid w:val="00BA20B9"/>
    <w:rsid w:val="00BB4703"/>
    <w:rsid w:val="00BC4537"/>
    <w:rsid w:val="00C00B58"/>
    <w:rsid w:val="00C02CF9"/>
    <w:rsid w:val="00C071C3"/>
    <w:rsid w:val="00C14031"/>
    <w:rsid w:val="00C1718A"/>
    <w:rsid w:val="00C1788B"/>
    <w:rsid w:val="00C56F89"/>
    <w:rsid w:val="00C65F74"/>
    <w:rsid w:val="00C72ACB"/>
    <w:rsid w:val="00CA25C4"/>
    <w:rsid w:val="00CB56C5"/>
    <w:rsid w:val="00CD70D6"/>
    <w:rsid w:val="00D2227B"/>
    <w:rsid w:val="00D27322"/>
    <w:rsid w:val="00D35D14"/>
    <w:rsid w:val="00D56B10"/>
    <w:rsid w:val="00D62136"/>
    <w:rsid w:val="00D845AA"/>
    <w:rsid w:val="00DD6525"/>
    <w:rsid w:val="00E1633F"/>
    <w:rsid w:val="00E23A6E"/>
    <w:rsid w:val="00E3744D"/>
    <w:rsid w:val="00E43EDB"/>
    <w:rsid w:val="00E66323"/>
    <w:rsid w:val="00E833E6"/>
    <w:rsid w:val="00E92B25"/>
    <w:rsid w:val="00EB13D0"/>
    <w:rsid w:val="00EC27DD"/>
    <w:rsid w:val="00EC3A18"/>
    <w:rsid w:val="00EF32CD"/>
    <w:rsid w:val="00F12815"/>
    <w:rsid w:val="00F13C67"/>
    <w:rsid w:val="00F21140"/>
    <w:rsid w:val="00F51C20"/>
    <w:rsid w:val="00F524A5"/>
    <w:rsid w:val="00F55DBB"/>
    <w:rsid w:val="00F7022E"/>
    <w:rsid w:val="00F76761"/>
    <w:rsid w:val="00F8232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0AE976"/>
  <w15:docId w15:val="{2C5FF5B6-D76F-47D0-BFBF-2076E1F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A827A7"/>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5948-C554-45E7-94B9-7D3B68E4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6341</Words>
  <Characters>37416</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Reditelna</cp:lastModifiedBy>
  <cp:revision>17</cp:revision>
  <cp:lastPrinted>2017-09-11T13:06:00Z</cp:lastPrinted>
  <dcterms:created xsi:type="dcterms:W3CDTF">2017-02-04T16:30:00Z</dcterms:created>
  <dcterms:modified xsi:type="dcterms:W3CDTF">2017-09-18T08:57:00Z</dcterms:modified>
  <cp:category>Kartotéka - směrnice</cp:category>
</cp:coreProperties>
</file>